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/>
        <w:ind w:left="120" w:right="0" w:firstLine="0"/>
        <w:jc w:val="left"/>
        <w:rPr>
          <w:b/>
          <w:sz w:val="36"/>
        </w:rPr>
      </w:pPr>
      <w:r>
        <mc:AlternateContent>
          <mc:Choice Requires="wpg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110490</wp:posOffset>
                </wp:positionV>
                <wp:extent cx="6864350" cy="1570355"/>
                <wp:effectExtent l="0" t="0" r="12700" b="10795"/>
                <wp:wrapNone/>
                <wp:docPr id="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570355"/>
                          <a:chOff x="715" y="175"/>
                          <a:chExt cx="10810" cy="1216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715" y="1380"/>
                            <a:ext cx="173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2438" y="1380"/>
                            <a:ext cx="735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2448" y="175"/>
                            <a:ext cx="0" cy="73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2448" y="655"/>
                            <a:ext cx="0" cy="73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9782" y="1380"/>
                            <a:ext cx="1743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9792" y="175"/>
                            <a:ext cx="0" cy="12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5.75pt;margin-top:8.7pt;height:123.65pt;width:540.5pt;mso-position-horizontal-relative:page;z-index:-251832320;mso-width-relative:page;mso-height-relative:page;" coordorigin="715,175" coordsize="10810,1216" o:gfxdata="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MDo9yvaAAAACgEAAA8AAAAAAAAAAQAgAAAAIgAAAGRycy9kb3ducmV2Lnht&#10;bFBLAQIUABQAAAAIAIdO4kDuVfMN2wIAAMAOAAAOAAAAAAAAAAEAIAAAACkBAABkcnMvZTJvRG9j&#10;LnhtbFBLBQYAAAAABgAGAFkBAAB2BgAAAAA=&#10;">
                <o:lock v:ext="edit" aspectratio="f"/>
                <v:line id="直线 3" o:spid="_x0000_s1026" o:spt="20" style="position:absolute;left:715;top:1380;height:0;width:1738;" filled="f" stroked="t" coordsize="21600,21600" o:gfxdata="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/jCr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" o:spid="_x0000_s1026" o:spt="20" style="position:absolute;left:2438;top:1380;height:0;width:7359;" filled="f" stroked="t" coordsize="21600,21600" o:gfxdata="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qXN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5" o:spid="_x0000_s1026" o:spt="20" style="position:absolute;left:2448;top:175;height:730;width:0;" filled="f" stroked="t" coordsize="21600,21600" o:gfxdata="UEsDBAoAAAAAAIdO4kAAAAAAAAAAAAAAAAAEAAAAZHJzL1BLAwQUAAAACACHTuJAZGb5Q7wAAADa&#10;AAAADwAAAGRycy9kb3ducmV2LnhtbEWPS4sCMRCE74L/IbTgTTMq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m+U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6" o:spid="_x0000_s1026" o:spt="20" style="position:absolute;left:2448;top:655;height:735;width:0;" filled="f" stroked="t" coordsize="21600,21600" o:gfxdata="UEsDBAoAAAAAAIdO4kAAAAAAAAAAAAAAAAAEAAAAZHJzL1BLAwQUAAAACACHTuJA649hN7wAAADa&#10;AAAADwAAAGRycy9kb3ducmV2LnhtbEWPS4sCMRCE74L/IbTgTTOK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PYT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7" o:spid="_x0000_s1026" o:spt="20" style="position:absolute;left:9782;top:1380;height:0;width:1743;" filled="f" stroked="t" coordsize="21600,21600" o:gfxdata="UEsDBAoAAAAAAIdO4kAAAAAAAAAAAAAAAAAEAAAAZHJzL1BLAwQUAAAACACHTuJAhMPErLwAAADa&#10;AAAADwAAAGRycy9kb3ducmV2LnhtbEWPS4sCMRCE74L/IbTgTTMKus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DxK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8" o:spid="_x0000_s1026" o:spt="20" style="position:absolute;left:9792;top:175;height:1215;width:0;" filled="f" stroked="t" coordsize="21600,21600" o:gfxdata="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RWt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14"/>
        </w:rPr>
        <w:t xml:space="preserve">Form </w:t>
      </w:r>
      <w:r>
        <w:rPr>
          <w:b/>
          <w:sz w:val="36"/>
        </w:rPr>
        <w:t>W-8BEN</w:t>
      </w:r>
    </w:p>
    <w:p>
      <w:pPr>
        <w:pStyle w:val="5"/>
        <w:spacing w:before="155"/>
        <w:ind w:left="120"/>
      </w:pPr>
      <w:r>
        <w:t>(Rev. July 2017)</w:t>
      </w:r>
    </w:p>
    <w:p>
      <w:pPr>
        <w:pStyle w:val="5"/>
        <w:spacing w:before="4"/>
        <w:rPr>
          <w:sz w:val="15"/>
        </w:rPr>
      </w:pPr>
    </w:p>
    <w:p>
      <w:pPr>
        <w:pStyle w:val="5"/>
        <w:spacing w:line="208" w:lineRule="auto"/>
        <w:ind w:left="120" w:right="221"/>
      </w:pPr>
      <w:r>
        <w:rPr>
          <w:w w:val="95"/>
        </w:rPr>
        <w:t xml:space="preserve">Department of the Treasury </w:t>
      </w:r>
      <w:r>
        <w:t>Internal Revenue Service</w:t>
      </w:r>
    </w:p>
    <w:p>
      <w:pPr>
        <w:pStyle w:val="3"/>
        <w:spacing w:before="118"/>
        <w:ind w:left="120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  <w:lang w:eastAsia="zh-CN"/>
        </w:rPr>
        <w:t>表格</w:t>
      </w:r>
      <w:r>
        <w:rPr>
          <w:rFonts w:hint="eastAsia"/>
          <w:b w:val="0"/>
          <w:bCs w:val="0"/>
        </w:rPr>
        <w:t>W-8BEN</w:t>
      </w:r>
    </w:p>
    <w:p>
      <w:pPr>
        <w:pStyle w:val="3"/>
        <w:spacing w:before="118"/>
        <w:ind w:left="0" w:leftChars="0" w:firstLine="160" w:firstLineChars="1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(启2017年7月)</w:t>
      </w:r>
    </w:p>
    <w:p>
      <w:pPr>
        <w:pStyle w:val="3"/>
        <w:spacing w:before="118"/>
        <w:ind w:left="0" w:leftChars="0" w:firstLine="160" w:firstLineChars="100"/>
      </w:pPr>
      <w:r>
        <w:rPr>
          <w:rFonts w:hint="eastAsia"/>
          <w:b w:val="0"/>
          <w:bCs w:val="0"/>
        </w:rPr>
        <w:t>财政部内部收入署</w:t>
      </w:r>
    </w:p>
    <w:p>
      <w:pPr>
        <w:pStyle w:val="3"/>
        <w:spacing w:before="118"/>
        <w:ind w:left="0" w:leftChars="0" w:firstLine="0" w:firstLineChars="0"/>
      </w:pPr>
    </w:p>
    <w:p>
      <w:pPr>
        <w:pStyle w:val="3"/>
        <w:spacing w:before="118"/>
        <w:ind w:left="0" w:leftChars="0" w:firstLine="0" w:firstLineChars="0"/>
      </w:pPr>
      <w:r>
        <w:t>Do NOT use this form if:</w:t>
      </w:r>
    </w:p>
    <w:p>
      <w:pPr>
        <w:rPr>
          <w:rFonts w:hint="eastAsia" w:eastAsia="宋体"/>
          <w:sz w:val="13"/>
          <w:szCs w:val="13"/>
          <w:lang w:val="en-US" w:eastAsia="zh-CN"/>
        </w:rPr>
      </w:pPr>
      <w:r>
        <w:rPr>
          <w:rFonts w:hint="eastAsia" w:eastAsia="宋体"/>
          <w:b/>
          <w:bCs/>
          <w:sz w:val="13"/>
          <w:szCs w:val="13"/>
          <w:lang w:eastAsia="zh-CN"/>
        </w:rPr>
        <w:t>如果有一下条件请不使用这种表格：</w:t>
      </w:r>
    </w:p>
    <w:p>
      <w:pPr>
        <w:spacing w:before="170" w:line="206" w:lineRule="auto"/>
        <w:ind w:left="120" w:right="38" w:firstLine="0"/>
        <w:jc w:val="center"/>
        <w:rPr>
          <w:rFonts w:ascii="Trebuchet MS"/>
          <w:b/>
          <w:sz w:val="24"/>
        </w:rPr>
      </w:pPr>
      <w:r>
        <w:br w:type="column"/>
      </w:r>
      <w:r>
        <w:rPr>
          <w:rFonts w:ascii="Trebuchet MS"/>
          <w:b/>
          <w:sz w:val="24"/>
        </w:rPr>
        <w:t>Certificate</w:t>
      </w:r>
      <w:r>
        <w:rPr>
          <w:rFonts w:ascii="Trebuchet MS"/>
          <w:b/>
          <w:spacing w:val="-43"/>
          <w:sz w:val="24"/>
        </w:rPr>
        <w:t xml:space="preserve"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42"/>
          <w:sz w:val="24"/>
        </w:rPr>
        <w:t xml:space="preserve"> </w:t>
      </w:r>
      <w:r>
        <w:rPr>
          <w:rFonts w:ascii="Trebuchet MS"/>
          <w:b/>
          <w:sz w:val="24"/>
        </w:rPr>
        <w:t>Foreign</w:t>
      </w:r>
      <w:r>
        <w:rPr>
          <w:rFonts w:ascii="Trebuchet MS"/>
          <w:b/>
          <w:spacing w:val="-42"/>
          <w:sz w:val="24"/>
        </w:rPr>
        <w:t xml:space="preserve"> </w:t>
      </w:r>
      <w:r>
        <w:rPr>
          <w:rFonts w:ascii="Trebuchet MS"/>
          <w:b/>
          <w:sz w:val="24"/>
        </w:rPr>
        <w:t>Status</w:t>
      </w:r>
      <w:r>
        <w:rPr>
          <w:rFonts w:ascii="Trebuchet MS"/>
          <w:b/>
          <w:spacing w:val="-43"/>
          <w:sz w:val="24"/>
        </w:rPr>
        <w:t xml:space="preserve"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42"/>
          <w:sz w:val="24"/>
        </w:rPr>
        <w:t xml:space="preserve"> </w:t>
      </w:r>
      <w:r>
        <w:rPr>
          <w:rFonts w:ascii="Trebuchet MS"/>
          <w:b/>
          <w:sz w:val="24"/>
        </w:rPr>
        <w:t>Beneficial</w:t>
      </w:r>
      <w:r>
        <w:rPr>
          <w:rFonts w:ascii="Trebuchet MS"/>
          <w:b/>
          <w:spacing w:val="-42"/>
          <w:sz w:val="24"/>
        </w:rPr>
        <w:t xml:space="preserve"> </w:t>
      </w:r>
      <w:r>
        <w:rPr>
          <w:rFonts w:ascii="Trebuchet MS"/>
          <w:b/>
          <w:sz w:val="24"/>
        </w:rPr>
        <w:t>Owner</w:t>
      </w:r>
      <w:r>
        <w:rPr>
          <w:rFonts w:ascii="Trebuchet MS"/>
          <w:b/>
          <w:spacing w:val="-43"/>
          <w:sz w:val="24"/>
        </w:rPr>
        <w:t xml:space="preserve"> </w:t>
      </w:r>
      <w:r>
        <w:rPr>
          <w:rFonts w:ascii="Trebuchet MS"/>
          <w:b/>
          <w:sz w:val="24"/>
        </w:rPr>
        <w:t>for</w:t>
      </w:r>
      <w:r>
        <w:rPr>
          <w:rFonts w:ascii="Trebuchet MS"/>
          <w:b/>
          <w:spacing w:val="-42"/>
          <w:sz w:val="24"/>
        </w:rPr>
        <w:t xml:space="preserve"> </w:t>
      </w:r>
      <w:r>
        <w:rPr>
          <w:rFonts w:ascii="Trebuchet MS"/>
          <w:b/>
          <w:spacing w:val="-3"/>
          <w:sz w:val="24"/>
        </w:rPr>
        <w:t xml:space="preserve">United </w:t>
      </w:r>
      <w:r>
        <w:rPr>
          <w:rFonts w:ascii="Trebuchet MS"/>
          <w:b/>
          <w:sz w:val="24"/>
        </w:rPr>
        <w:t>States</w:t>
      </w:r>
      <w:r>
        <w:rPr>
          <w:rFonts w:ascii="Trebuchet MS"/>
          <w:b/>
          <w:spacing w:val="-18"/>
          <w:sz w:val="24"/>
        </w:rPr>
        <w:t xml:space="preserve"> </w:t>
      </w:r>
      <w:r>
        <w:rPr>
          <w:rFonts w:ascii="Trebuchet MS"/>
          <w:b/>
          <w:sz w:val="24"/>
        </w:rPr>
        <w:t>Tax</w:t>
      </w:r>
      <w:r>
        <w:rPr>
          <w:rFonts w:ascii="Trebuchet MS"/>
          <w:b/>
          <w:spacing w:val="-17"/>
          <w:sz w:val="24"/>
        </w:rPr>
        <w:t xml:space="preserve"> </w:t>
      </w:r>
      <w:r>
        <w:rPr>
          <w:rFonts w:ascii="Trebuchet MS"/>
          <w:b/>
          <w:sz w:val="24"/>
        </w:rPr>
        <w:t>Withholding</w:t>
      </w:r>
      <w:r>
        <w:rPr>
          <w:rFonts w:ascii="Trebuchet MS"/>
          <w:b/>
          <w:spacing w:val="-17"/>
          <w:sz w:val="24"/>
        </w:rPr>
        <w:t xml:space="preserve"> </w:t>
      </w:r>
      <w:r>
        <w:rPr>
          <w:rFonts w:ascii="Trebuchet MS"/>
          <w:b/>
          <w:sz w:val="24"/>
        </w:rPr>
        <w:t>and</w:t>
      </w:r>
      <w:r>
        <w:rPr>
          <w:rFonts w:ascii="Trebuchet MS"/>
          <w:b/>
          <w:spacing w:val="-17"/>
          <w:sz w:val="24"/>
        </w:rPr>
        <w:t xml:space="preserve"> </w:t>
      </w:r>
      <w:r>
        <w:rPr>
          <w:rFonts w:ascii="Trebuchet MS"/>
          <w:b/>
          <w:sz w:val="24"/>
        </w:rPr>
        <w:t>Reporting</w:t>
      </w:r>
      <w:r>
        <w:rPr>
          <w:rFonts w:ascii="Trebuchet MS"/>
          <w:b/>
          <w:spacing w:val="-17"/>
          <w:sz w:val="24"/>
        </w:rPr>
        <w:t xml:space="preserve"> </w:t>
      </w:r>
      <w:r>
        <w:rPr>
          <w:rFonts w:ascii="Trebuchet MS"/>
          <w:b/>
          <w:sz w:val="24"/>
        </w:rPr>
        <w:t>(Individuals)</w:t>
      </w:r>
    </w:p>
    <w:p>
      <w:pPr>
        <w:pStyle w:val="3"/>
        <w:spacing w:before="39" w:line="183" w:lineRule="exact"/>
        <w:ind w:right="38"/>
        <w:jc w:val="center"/>
      </w:pPr>
      <w:r>
        <w:rPr>
          <w:rFonts w:ascii="Lucida Sans Unicode" w:hAnsi="Lucida Sans Unicode"/>
          <w:b w:val="0"/>
          <w:position w:val="3"/>
          <w:sz w:val="12"/>
        </w:rPr>
        <w:t xml:space="preserve">▶ </w:t>
      </w:r>
      <w:r>
        <w:t>For use by individuals. Entities must use Form W-8BEN-E.</w:t>
      </w:r>
    </w:p>
    <w:p>
      <w:pPr>
        <w:spacing w:before="0" w:line="213" w:lineRule="exact"/>
        <w:ind w:left="117" w:right="38" w:firstLine="0"/>
        <w:jc w:val="center"/>
        <w:rPr>
          <w:b/>
          <w:sz w:val="16"/>
        </w:rPr>
      </w:pPr>
      <w:r>
        <w:rPr>
          <w:rFonts w:ascii="Lucida Sans Unicode" w:hAnsi="Lucida Sans Unicode"/>
          <w:position w:val="6"/>
          <w:sz w:val="12"/>
        </w:rPr>
        <w:t xml:space="preserve">▶ </w:t>
      </w:r>
      <w:r>
        <w:rPr>
          <w:b/>
          <w:sz w:val="16"/>
        </w:rPr>
        <w:t xml:space="preserve">Go to </w:t>
      </w:r>
      <w:r>
        <w:fldChar w:fldCharType="begin"/>
      </w:r>
      <w:r>
        <w:instrText xml:space="preserve"> HYPERLINK "http://www.irs.gov/FormW8BEN" \h </w:instrText>
      </w:r>
      <w:r>
        <w:fldChar w:fldCharType="separate"/>
      </w:r>
      <w:r>
        <w:rPr>
          <w:b/>
          <w:i/>
          <w:sz w:val="16"/>
        </w:rPr>
        <w:t xml:space="preserve">www.irs.gov/FormW8BEN </w:t>
      </w:r>
      <w:r>
        <w:rPr>
          <w:b/>
          <w:i/>
          <w:sz w:val="16"/>
        </w:rPr>
        <w:fldChar w:fldCharType="end"/>
      </w:r>
      <w:r>
        <w:rPr>
          <w:b/>
          <w:sz w:val="16"/>
        </w:rPr>
        <w:t>for instructions and the latest information.</w:t>
      </w:r>
    </w:p>
    <w:p>
      <w:pPr>
        <w:pStyle w:val="3"/>
        <w:spacing w:before="34"/>
        <w:ind w:right="38"/>
        <w:jc w:val="center"/>
      </w:pPr>
      <w:r>
        <w:rPr>
          <w:rFonts w:ascii="Lucida Sans Unicode" w:hAnsi="Lucida Sans Unicode"/>
          <w:b w:val="0"/>
          <w:position w:val="3"/>
          <w:sz w:val="12"/>
        </w:rPr>
        <w:t xml:space="preserve">▶ </w:t>
      </w:r>
      <w:r>
        <w:t>Give this form to the withholding agent or payer. Do not send to the IRS.</w:t>
      </w:r>
    </w:p>
    <w:p>
      <w:pPr>
        <w:rPr>
          <w:rFonts w:hint="eastAsia"/>
        </w:rPr>
      </w:pPr>
      <w:r>
        <w:rPr>
          <w:rFonts w:hint="eastAsia"/>
        </w:rPr>
        <w:t>美国扣缴税款和报告</w:t>
      </w:r>
      <w:r>
        <w:rPr>
          <w:rFonts w:hint="eastAsia" w:eastAsia="宋体"/>
          <w:lang w:eastAsia="zh-CN"/>
        </w:rPr>
        <w:t>收</w:t>
      </w:r>
      <w:r>
        <w:rPr>
          <w:rFonts w:hint="eastAsia"/>
        </w:rPr>
        <w:t>益拥有人的外国身份证明(个人)</w:t>
      </w:r>
    </w:p>
    <w:p>
      <w:pPr>
        <w:rPr>
          <w:rFonts w:hint="eastAsia"/>
        </w:rPr>
      </w:pPr>
      <w:r>
        <w:rPr>
          <w:rFonts w:hint="eastAsia"/>
        </w:rPr>
        <w:t>▶供个人使用。</w:t>
      </w:r>
      <w:r>
        <w:rPr>
          <w:rFonts w:hint="eastAsia" w:eastAsia="宋体"/>
          <w:lang w:eastAsia="zh-CN"/>
        </w:rPr>
        <w:t>公司</w:t>
      </w:r>
      <w:r>
        <w:rPr>
          <w:rFonts w:hint="eastAsia"/>
        </w:rPr>
        <w:t>必须使用表格W-8BEN-E。</w:t>
      </w:r>
    </w:p>
    <w:p>
      <w:pPr>
        <w:rPr>
          <w:rFonts w:hint="eastAsia"/>
        </w:rPr>
      </w:pPr>
      <w:r>
        <w:rPr>
          <w:rFonts w:hint="eastAsia"/>
        </w:rPr>
        <w:t>▶</w:t>
      </w:r>
      <w:r>
        <w:rPr>
          <w:rFonts w:hint="eastAsia" w:eastAsia="宋体"/>
          <w:lang w:eastAsia="zh-CN"/>
        </w:rPr>
        <w:t>查看</w:t>
      </w:r>
      <w:r>
        <w:rPr>
          <w:rFonts w:hint="eastAsia"/>
        </w:rPr>
        <w:t>www.irs.gov</w:t>
      </w:r>
      <w:r>
        <w:rPr>
          <w:rFonts w:hint="eastAsia" w:eastAsia="宋体"/>
          <w:lang w:val="en-US" w:eastAsia="zh-CN"/>
        </w:rPr>
        <w:t>/</w:t>
      </w:r>
      <w:r>
        <w:rPr>
          <w:rFonts w:hint="eastAsia"/>
        </w:rPr>
        <w:t xml:space="preserve"> FormW8BEN</w:t>
      </w:r>
      <w:r>
        <w:rPr>
          <w:rFonts w:hint="eastAsia" w:eastAsia="宋体"/>
          <w:lang w:eastAsia="zh-CN"/>
        </w:rPr>
        <w:t>网站查找指导</w:t>
      </w:r>
      <w:r>
        <w:rPr>
          <w:rFonts w:hint="eastAsia"/>
        </w:rPr>
        <w:t>和最新的信息。</w:t>
      </w:r>
    </w:p>
    <w:p>
      <w:pPr>
        <w:rPr>
          <w:rFonts w:hint="eastAsia"/>
        </w:rPr>
      </w:pPr>
      <w:r>
        <w:rPr>
          <w:rFonts w:hint="eastAsia"/>
        </w:rPr>
        <w:t>▶</w:t>
      </w:r>
      <w:r>
        <w:rPr>
          <w:rFonts w:hint="eastAsia" w:eastAsia="宋体"/>
          <w:lang w:eastAsia="zh-CN"/>
        </w:rPr>
        <w:t>这种表格是给</w:t>
      </w:r>
      <w:r>
        <w:rPr>
          <w:rFonts w:hint="eastAsia"/>
        </w:rPr>
        <w:t>扣缴义务人或付款人。</w:t>
      </w:r>
      <w:r>
        <w:rPr>
          <w:rFonts w:hint="eastAsia" w:eastAsia="宋体"/>
          <w:lang w:eastAsia="zh-CN"/>
        </w:rPr>
        <w:t>请</w:t>
      </w:r>
      <w:r>
        <w:rPr>
          <w:rFonts w:hint="eastAsia"/>
        </w:rPr>
        <w:t>不要寄给国税局。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rPr>
          <w:b/>
          <w:sz w:val="16"/>
        </w:rPr>
      </w:pPr>
      <w:r>
        <w:br w:type="column"/>
      </w:r>
    </w:p>
    <w:p>
      <w:pPr>
        <w:pStyle w:val="5"/>
        <w:spacing w:before="127"/>
        <w:ind w:left="120"/>
      </w:pPr>
      <w:r>
        <w:t>OMB No. 1545-1621</w:t>
      </w:r>
    </w:p>
    <w:p>
      <w:pPr>
        <w:pStyle w:val="5"/>
        <w:rPr>
          <w:sz w:val="16"/>
        </w:rPr>
      </w:pPr>
    </w:p>
    <w:p>
      <w:pPr>
        <w:pStyle w:val="3"/>
        <w:ind w:left="0" w:leftChars="0" w:firstLine="0" w:firstLineChars="0"/>
      </w:pPr>
      <w:r>
        <w:t>Instead, use Form:</w:t>
      </w:r>
    </w:p>
    <w:p>
      <w:pPr>
        <w:spacing w:after="0"/>
        <w:sectPr>
          <w:type w:val="continuous"/>
          <w:pgSz w:w="12240" w:h="15850"/>
          <w:pgMar w:top="540" w:right="0" w:bottom="280" w:left="600" w:header="720" w:footer="720" w:gutter="0"/>
          <w:cols w:equalWidth="0" w:num="3">
            <w:col w:w="1988" w:space="239"/>
            <w:col w:w="6506" w:space="553"/>
            <w:col w:w="2354"/>
          </w:cols>
        </w:sectPr>
      </w:pPr>
    </w:p>
    <w:p>
      <w:pPr>
        <w:pStyle w:val="4"/>
        <w:numPr>
          <w:ilvl w:val="0"/>
          <w:numId w:val="1"/>
        </w:numPr>
        <w:tabs>
          <w:tab w:val="left" w:pos="245"/>
          <w:tab w:val="left" w:leader="dot" w:pos="10124"/>
        </w:tabs>
        <w:spacing w:before="76" w:after="0" w:line="240" w:lineRule="auto"/>
        <w:ind w:left="244" w:right="0" w:hanging="125"/>
        <w:jc w:val="left"/>
        <w:rPr>
          <w:rFonts w:hint="eastAsia" w:eastAsia="宋体"/>
          <w:lang w:val="en-US" w:eastAsia="zh-CN"/>
        </w:rPr>
      </w:pPr>
      <w:r>
        <w:t>You are NOT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tab/>
      </w:r>
      <w:r>
        <w:t>W-8BEN-E</w:t>
      </w:r>
    </w:p>
    <w:p>
      <w:pPr>
        <w:pStyle w:val="4"/>
        <w:numPr>
          <w:ilvl w:val="0"/>
          <w:numId w:val="1"/>
        </w:numPr>
        <w:tabs>
          <w:tab w:val="left" w:pos="245"/>
          <w:tab w:val="left" w:leader="dot" w:pos="10124"/>
        </w:tabs>
        <w:spacing w:before="76" w:after="0" w:line="240" w:lineRule="auto"/>
        <w:ind w:left="244" w:right="0" w:hanging="12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你不是个人</w:t>
      </w:r>
      <w:r>
        <w:rPr>
          <w:rFonts w:hint="eastAsia" w:eastAsia="宋体"/>
          <w:lang w:val="en-US" w:eastAsia="zh-CN"/>
        </w:rPr>
        <w:t>申请</w:t>
      </w:r>
      <w:r>
        <w:rPr>
          <w:rFonts w:hint="eastAsia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</w:t>
      </w:r>
      <w:r>
        <w:t>W-8BEN-E</w:t>
      </w:r>
    </w:p>
    <w:p>
      <w:pPr>
        <w:pStyle w:val="9"/>
        <w:numPr>
          <w:ilvl w:val="0"/>
          <w:numId w:val="1"/>
        </w:numPr>
        <w:tabs>
          <w:tab w:val="left" w:pos="245"/>
          <w:tab w:val="left" w:pos="6119"/>
        </w:tabs>
        <w:spacing w:before="96" w:after="0" w:line="240" w:lineRule="auto"/>
        <w:ind w:left="244" w:right="0" w:hanging="125"/>
        <w:jc w:val="left"/>
        <w:rPr>
          <w:sz w:val="16"/>
        </w:rPr>
      </w:pPr>
      <w:r>
        <w:rPr>
          <w:sz w:val="16"/>
        </w:rPr>
        <w:t>You are a U.S. citizen or other U.S. person, including a resident</w:t>
      </w:r>
      <w:r>
        <w:rPr>
          <w:spacing w:val="22"/>
          <w:sz w:val="16"/>
        </w:rPr>
        <w:t xml:space="preserve"> </w:t>
      </w:r>
      <w:r>
        <w:rPr>
          <w:sz w:val="16"/>
        </w:rPr>
        <w:t>alien</w:t>
      </w:r>
      <w:r>
        <w:rPr>
          <w:spacing w:val="1"/>
          <w:sz w:val="16"/>
        </w:rPr>
        <w:t xml:space="preserve"> </w:t>
      </w:r>
      <w:r>
        <w:rPr>
          <w:sz w:val="16"/>
        </w:rPr>
        <w:t>individual</w:t>
      </w:r>
      <w:r>
        <w:rPr>
          <w:sz w:val="16"/>
        </w:rPr>
        <w:tab/>
      </w:r>
      <w:r>
        <w:rPr>
          <w:sz w:val="16"/>
        </w:rPr>
        <w:t xml:space="preserve">. 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.  </w:t>
      </w:r>
      <w:r>
        <w:rPr>
          <w:spacing w:val="10"/>
          <w:sz w:val="16"/>
        </w:rPr>
        <w:t xml:space="preserve"> </w:t>
      </w:r>
      <w:r>
        <w:rPr>
          <w:sz w:val="16"/>
        </w:rPr>
        <w:t>W-9</w:t>
      </w:r>
    </w:p>
    <w:p>
      <w:pPr>
        <w:pStyle w:val="9"/>
        <w:numPr>
          <w:ilvl w:val="0"/>
          <w:numId w:val="1"/>
        </w:numPr>
        <w:tabs>
          <w:tab w:val="left" w:pos="245"/>
          <w:tab w:val="left" w:pos="6119"/>
        </w:tabs>
        <w:spacing w:before="96" w:after="0" w:line="240" w:lineRule="auto"/>
        <w:ind w:left="244" w:right="0" w:hanging="125"/>
        <w:jc w:val="left"/>
        <w:rPr>
          <w:sz w:val="16"/>
        </w:rPr>
      </w:pPr>
      <w:r>
        <w:rPr>
          <w:rFonts w:hint="eastAsia"/>
          <w:sz w:val="16"/>
        </w:rPr>
        <w:t>您是美国公民或其他美国人，包括居住在美国的外国人个人</w:t>
      </w:r>
      <w:r>
        <w:rPr>
          <w:rFonts w:hint="eastAsia" w:eastAsia="宋体"/>
          <w:sz w:val="16"/>
          <w:lang w:eastAsia="zh-CN"/>
        </w:rPr>
        <w:t>。。。。。。。。。。。。。。。。。。。。。。。。。。。。。。。。。。。。。。。</w:t>
      </w:r>
      <w:r>
        <w:rPr>
          <w:sz w:val="16"/>
        </w:rPr>
        <w:t>W-9</w:t>
      </w:r>
    </w:p>
    <w:p>
      <w:pPr>
        <w:pStyle w:val="9"/>
        <w:numPr>
          <w:ilvl w:val="0"/>
          <w:numId w:val="1"/>
        </w:numPr>
        <w:tabs>
          <w:tab w:val="left" w:pos="245"/>
        </w:tabs>
        <w:spacing w:before="96" w:after="0" w:line="182" w:lineRule="exact"/>
        <w:ind w:left="244" w:right="0" w:hanging="125"/>
        <w:jc w:val="left"/>
        <w:rPr>
          <w:sz w:val="16"/>
        </w:rPr>
      </w:pPr>
      <w:r>
        <w:rPr>
          <w:sz w:val="16"/>
        </w:rPr>
        <w:t>You are a beneficial owner claiming that income is effectively connected with the conduct of trade or business within the</w:t>
      </w:r>
      <w:r>
        <w:rPr>
          <w:spacing w:val="33"/>
          <w:sz w:val="16"/>
        </w:rPr>
        <w:t xml:space="preserve"> </w:t>
      </w:r>
      <w:r>
        <w:rPr>
          <w:sz w:val="16"/>
        </w:rPr>
        <w:t>U.S.</w:t>
      </w:r>
    </w:p>
    <w:p>
      <w:pPr>
        <w:tabs>
          <w:tab w:val="left" w:leader="dot" w:pos="10360"/>
        </w:tabs>
        <w:spacing w:before="0" w:line="182" w:lineRule="exact"/>
        <w:ind w:left="260" w:right="0" w:firstLine="0"/>
        <w:jc w:val="left"/>
        <w:rPr>
          <w:sz w:val="16"/>
        </w:rPr>
      </w:pPr>
      <w:r>
        <w:rPr>
          <w:sz w:val="16"/>
        </w:rPr>
        <w:t>(other than</w:t>
      </w:r>
      <w:r>
        <w:rPr>
          <w:spacing w:val="-6"/>
          <w:sz w:val="16"/>
        </w:rPr>
        <w:t xml:space="preserve"> </w:t>
      </w:r>
      <w:r>
        <w:rPr>
          <w:sz w:val="16"/>
        </w:rPr>
        <w:t>personal</w:t>
      </w:r>
      <w:r>
        <w:rPr>
          <w:spacing w:val="-2"/>
          <w:sz w:val="16"/>
        </w:rPr>
        <w:t xml:space="preserve"> </w:t>
      </w:r>
      <w:r>
        <w:rPr>
          <w:sz w:val="16"/>
        </w:rPr>
        <w:t>services)</w:t>
      </w:r>
      <w:r>
        <w:rPr>
          <w:sz w:val="16"/>
        </w:rPr>
        <w:tab/>
      </w:r>
      <w:r>
        <w:rPr>
          <w:sz w:val="16"/>
        </w:rPr>
        <w:t>W-8ECI</w:t>
      </w:r>
    </w:p>
    <w:p>
      <w:pPr>
        <w:tabs>
          <w:tab w:val="left" w:leader="dot" w:pos="10360"/>
        </w:tabs>
        <w:spacing w:before="0" w:line="182" w:lineRule="exact"/>
        <w:ind w:right="0" w:firstLine="160" w:firstLineChars="100"/>
        <w:jc w:val="left"/>
        <w:rPr>
          <w:rFonts w:hint="eastAsia" w:eastAsia="宋体"/>
          <w:sz w:val="16"/>
          <w:lang w:eastAsia="zh-CN"/>
        </w:rPr>
      </w:pPr>
      <w:r>
        <w:rPr>
          <w:rFonts w:hint="eastAsia"/>
          <w:sz w:val="16"/>
        </w:rPr>
        <w:t>•您是</w:t>
      </w:r>
      <w:r>
        <w:rPr>
          <w:rFonts w:hint="eastAsia" w:eastAsia="宋体"/>
          <w:sz w:val="16"/>
          <w:lang w:val="en-US" w:eastAsia="zh-CN"/>
        </w:rPr>
        <w:t>受益人</w:t>
      </w:r>
      <w:r>
        <w:rPr>
          <w:rFonts w:hint="eastAsia"/>
          <w:sz w:val="16"/>
        </w:rPr>
        <w:t>，</w:t>
      </w:r>
      <w:r>
        <w:rPr>
          <w:rFonts w:hint="eastAsia" w:eastAsia="宋体"/>
          <w:sz w:val="16"/>
          <w:lang w:val="en-US" w:eastAsia="zh-CN"/>
        </w:rPr>
        <w:t>并</w:t>
      </w:r>
      <w:r>
        <w:rPr>
          <w:rFonts w:hint="eastAsia"/>
          <w:sz w:val="16"/>
        </w:rPr>
        <w:t>声</w:t>
      </w:r>
      <w:r>
        <w:rPr>
          <w:rFonts w:hint="eastAsia" w:eastAsia="宋体"/>
          <w:sz w:val="16"/>
          <w:lang w:val="en-US" w:eastAsia="zh-CN"/>
        </w:rPr>
        <w:t>明</w:t>
      </w:r>
      <w:r>
        <w:rPr>
          <w:rFonts w:hint="eastAsia"/>
          <w:sz w:val="16"/>
        </w:rPr>
        <w:t>收入与美国境内的贸易或商业行为有效地联系在一起(个人服务除外)</w:t>
      </w:r>
      <w:r>
        <w:rPr>
          <w:rFonts w:hint="eastAsia" w:eastAsia="宋体"/>
          <w:sz w:val="16"/>
          <w:lang w:eastAsia="zh-CN"/>
        </w:rPr>
        <w:t>。。。。。。。。。。。。。。。。。。。。。。。。。</w:t>
      </w:r>
      <w:r>
        <w:rPr>
          <w:sz w:val="16"/>
        </w:rPr>
        <w:t>W-8ECI</w:t>
      </w:r>
    </w:p>
    <w:p>
      <w:pPr>
        <w:pStyle w:val="9"/>
        <w:numPr>
          <w:ilvl w:val="0"/>
          <w:numId w:val="1"/>
        </w:numPr>
        <w:tabs>
          <w:tab w:val="left" w:pos="245"/>
          <w:tab w:val="left" w:pos="10024"/>
        </w:tabs>
        <w:spacing w:before="96" w:after="0" w:line="240" w:lineRule="auto"/>
        <w:ind w:left="244" w:right="0" w:hanging="125"/>
        <w:jc w:val="left"/>
        <w:rPr>
          <w:sz w:val="16"/>
        </w:rPr>
      </w:pPr>
      <w:r>
        <w:rPr>
          <w:sz w:val="16"/>
        </w:rPr>
        <w:t xml:space="preserve">You are a beneficial owner who is receiving compensation for personal services performed in the United States   .     .     .     .     . </w:t>
      </w:r>
      <w:r>
        <w:rPr>
          <w:spacing w:val="37"/>
          <w:sz w:val="16"/>
        </w:rPr>
        <w:t xml:space="preserve"> </w:t>
      </w:r>
      <w:r>
        <w:rPr>
          <w:sz w:val="16"/>
        </w:rPr>
        <w:t xml:space="preserve">.   </w:t>
      </w:r>
      <w:r>
        <w:rPr>
          <w:spacing w:val="24"/>
          <w:sz w:val="16"/>
        </w:rPr>
        <w:t xml:space="preserve"> 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>8233 or</w:t>
      </w:r>
      <w:r>
        <w:rPr>
          <w:spacing w:val="9"/>
          <w:sz w:val="16"/>
        </w:rPr>
        <w:t xml:space="preserve"> </w:t>
      </w:r>
      <w:r>
        <w:rPr>
          <w:sz w:val="16"/>
        </w:rPr>
        <w:t>W-4</w:t>
      </w:r>
    </w:p>
    <w:p>
      <w:pPr>
        <w:pStyle w:val="9"/>
        <w:numPr>
          <w:ilvl w:val="0"/>
          <w:numId w:val="1"/>
        </w:numPr>
        <w:tabs>
          <w:tab w:val="left" w:pos="245"/>
          <w:tab w:val="left" w:pos="10024"/>
        </w:tabs>
        <w:spacing w:before="96" w:after="0" w:line="240" w:lineRule="auto"/>
        <w:ind w:left="244" w:right="0" w:hanging="125"/>
        <w:jc w:val="left"/>
        <w:rPr>
          <w:sz w:val="16"/>
        </w:rPr>
      </w:pPr>
      <w:r>
        <w:rPr>
          <w:rFonts w:hint="eastAsia"/>
          <w:sz w:val="16"/>
        </w:rPr>
        <w:t>您是一个受益人，您将因在美国提供的个人服务获得补偿</w:t>
      </w:r>
      <w:r>
        <w:rPr>
          <w:rFonts w:hint="eastAsia" w:eastAsia="宋体"/>
          <w:sz w:val="16"/>
          <w:lang w:eastAsia="zh-CN"/>
        </w:rPr>
        <w:t>。。。。</w:t>
      </w:r>
      <w:r>
        <w:rPr>
          <w:rFonts w:hint="eastAsia" w:eastAsia="宋体"/>
          <w:sz w:val="16"/>
          <w:lang w:val="en-US" w:eastAsia="zh-CN"/>
        </w:rPr>
        <w:t>。。。。。。。。。。。。。。。。。。。。。。。。。。。。。。。</w:t>
      </w:r>
      <w:r>
        <w:rPr>
          <w:rFonts w:hint="eastAsia"/>
          <w:sz w:val="16"/>
        </w:rPr>
        <w:t>8233或</w:t>
      </w:r>
      <w:r>
        <w:rPr>
          <w:sz w:val="16"/>
        </w:rPr>
        <w:t>W-4</w:t>
      </w:r>
    </w:p>
    <w:p>
      <w:pPr>
        <w:pStyle w:val="9"/>
        <w:numPr>
          <w:ilvl w:val="0"/>
          <w:numId w:val="1"/>
        </w:numPr>
        <w:tabs>
          <w:tab w:val="left" w:pos="245"/>
          <w:tab w:val="left" w:leader="dot" w:pos="10343"/>
        </w:tabs>
        <w:spacing w:before="96" w:after="0" w:line="240" w:lineRule="auto"/>
        <w:ind w:left="244" w:right="0" w:hanging="125"/>
        <w:jc w:val="left"/>
        <w:rPr>
          <w:sz w:val="16"/>
        </w:rPr>
      </w:pPr>
      <w:r>
        <w:rPr>
          <w:sz w:val="16"/>
        </w:rPr>
        <w:t>You are a person acting as</w:t>
      </w:r>
      <w:r>
        <w:rPr>
          <w:spacing w:val="6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intermediary</w:t>
      </w:r>
      <w:r>
        <w:rPr>
          <w:sz w:val="16"/>
        </w:rPr>
        <w:tab/>
      </w:r>
      <w:r>
        <w:rPr>
          <w:sz w:val="16"/>
        </w:rPr>
        <w:t>W-8IMY</w:t>
      </w:r>
    </w:p>
    <w:p>
      <w:pPr>
        <w:pStyle w:val="9"/>
        <w:widowControl w:val="0"/>
        <w:numPr>
          <w:ilvl w:val="0"/>
          <w:numId w:val="0"/>
        </w:numPr>
        <w:tabs>
          <w:tab w:val="left" w:pos="245"/>
          <w:tab w:val="left" w:leader="dot" w:pos="10343"/>
        </w:tabs>
        <w:autoSpaceDE w:val="0"/>
        <w:autoSpaceDN w:val="0"/>
        <w:spacing w:before="96" w:after="0" w:line="240" w:lineRule="auto"/>
        <w:ind w:right="0" w:rightChars="0" w:firstLine="160" w:firstLineChars="100"/>
        <w:jc w:val="left"/>
        <w:rPr>
          <w:sz w:val="16"/>
        </w:rPr>
      </w:pPr>
      <w:r>
        <w:rPr>
          <w:rFonts w:hint="eastAsia"/>
          <w:sz w:val="16"/>
        </w:rPr>
        <w:t>•您是</w:t>
      </w:r>
      <w:r>
        <w:rPr>
          <w:rFonts w:hint="eastAsia" w:eastAsia="宋体"/>
          <w:sz w:val="16"/>
          <w:lang w:val="en-US" w:eastAsia="zh-CN"/>
        </w:rPr>
        <w:t>作为</w:t>
      </w:r>
      <w:r>
        <w:rPr>
          <w:rFonts w:hint="eastAsia" w:eastAsia="宋体"/>
          <w:sz w:val="16"/>
          <w:lang w:eastAsia="zh-CN"/>
        </w:rPr>
        <w:t>中介人的角色。。。。。。。。。。。。。。。。。。。。。。。。。。。。。。。。。。。。。。。。。。。。。。。。。。。。。。。。</w:t>
      </w:r>
      <w:r>
        <w:rPr>
          <w:sz w:val="16"/>
        </w:rPr>
        <w:t>W-8IMY</w:t>
      </w:r>
    </w:p>
    <w:p>
      <w:pPr>
        <w:pStyle w:val="9"/>
        <w:widowControl w:val="0"/>
        <w:numPr>
          <w:ilvl w:val="0"/>
          <w:numId w:val="0"/>
        </w:numPr>
        <w:tabs>
          <w:tab w:val="left" w:pos="245"/>
          <w:tab w:val="left" w:leader="dot" w:pos="10343"/>
        </w:tabs>
        <w:autoSpaceDE w:val="0"/>
        <w:autoSpaceDN w:val="0"/>
        <w:spacing w:before="96" w:after="0" w:line="240" w:lineRule="auto"/>
        <w:ind w:right="0" w:rightChars="0"/>
        <w:jc w:val="left"/>
        <w:rPr>
          <w:sz w:val="16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140970</wp:posOffset>
                </wp:positionV>
                <wp:extent cx="6864350" cy="0"/>
                <wp:effectExtent l="0" t="0" r="0" b="0"/>
                <wp:wrapTopAndBottom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33.5pt;margin-top:11.1pt;height:0pt;width:540.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pCGnNUAAAAJAQAADwAAAAAAAAABACAAAAAiAAAAZHJzL2Rv&#10;d25yZXYueG1sUEsBAhQAFAAAAAgAh07iQG8yE1LLAQAAjQMAAA4AAAAAAAAAAQAgAAAAJA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38" w:after="129" w:line="235" w:lineRule="auto"/>
        <w:ind w:left="120" w:right="759" w:firstLine="0"/>
        <w:jc w:val="left"/>
        <w:rPr>
          <w:sz w:val="16"/>
        </w:rPr>
      </w:pPr>
      <w:r>
        <w:rPr>
          <w:b/>
          <w:sz w:val="16"/>
        </w:rPr>
        <w:t xml:space="preserve">Note: </w:t>
      </w:r>
      <w:r>
        <w:rPr>
          <w:sz w:val="16"/>
        </w:rPr>
        <w:t>If you are resident in a FATCA partner jurisdiction (i.e., a Model 1 IGA jurisdiction with reciprocity), certain tax account information may be provided to your jurisdiction of residence.</w:t>
      </w:r>
    </w:p>
    <w:p>
      <w:pPr>
        <w:spacing w:before="38" w:after="129" w:line="235" w:lineRule="auto"/>
        <w:ind w:left="120" w:right="759" w:firstLine="0"/>
        <w:jc w:val="left"/>
        <w:rPr>
          <w:sz w:val="16"/>
        </w:rPr>
      </w:pPr>
      <w:r>
        <w:rPr>
          <w:rFonts w:hint="eastAsia"/>
          <w:sz w:val="16"/>
        </w:rPr>
        <w:t>注意：如果您居住在FATCA合作伙伴管辖区（即具有互惠性的Model I IGA管辖区），则可能会向您所在的司法辖区提供某些税务帐户信息。</w:t>
      </w:r>
    </w:p>
    <w:p>
      <w:pPr>
        <w:pStyle w:val="5"/>
        <w:spacing w:line="20" w:lineRule="exact"/>
        <w:ind w:left="107"/>
        <w:rPr>
          <w:b/>
          <w:color w:val="FFFFFF"/>
          <w:w w:val="100"/>
          <w:sz w:val="20"/>
          <w:shd w:val="clear" w:color="auto" w:fill="000000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64350" cy="123825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23825"/>
                          <a:chOff x="0" y="0"/>
                          <a:chExt cx="10810" cy="15"/>
                        </a:xfrm>
                      </wpg:grpSpPr>
                      <wps:wsp>
                        <wps:cNvPr id="9" name="直线 11"/>
                        <wps:cNvCnPr/>
                        <wps:spPr>
                          <a:xfrm>
                            <a:off x="0" y="8"/>
                            <a:ext cx="108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.75pt;width:540.5pt;" coordsize="10810,15" o:gfxdata="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syept1QAAAAUBAAAPAAAAAAAAAAEAIAAAACIAAABkcnMvZG93bnJldi54&#10;bWxQSwECFAAUAAAACACHTuJAgjFZQjYCAAC3BAAADgAAAAAAAAABACAAAAAkAQAAZHJzL2Uyb0Rv&#10;Yy54bWxQSwUGAAAAAAYABgBZAQAAzAUAAAAA&#10;">
                <o:lock v:ext="edit" aspectratio="f"/>
                <v:line id="直线 11" o:spid="_x0000_s1026" o:spt="20" style="position:absolute;left:0;top:8;height:0;width:10810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1127"/>
        </w:tabs>
        <w:spacing w:before="0" w:after="5"/>
        <w:ind w:right="0"/>
        <w:jc w:val="left"/>
        <w:rPr>
          <w:b/>
          <w:color w:val="FFFFFF"/>
          <w:w w:val="100"/>
          <w:sz w:val="20"/>
          <w:shd w:val="clear" w:color="auto" w:fill="000000"/>
        </w:rPr>
      </w:pPr>
    </w:p>
    <w:p>
      <w:pPr>
        <w:tabs>
          <w:tab w:val="left" w:pos="1127"/>
        </w:tabs>
        <w:spacing w:before="0" w:after="5"/>
        <w:ind w:left="120" w:right="0" w:firstLine="0"/>
        <w:jc w:val="left"/>
        <w:rPr>
          <w:sz w:val="20"/>
        </w:rPr>
      </w:pPr>
      <w:r>
        <w:rPr>
          <w:b/>
          <w:color w:val="FFFFFF"/>
          <w:w w:val="100"/>
          <w:sz w:val="20"/>
          <w:shd w:val="clear" w:color="auto" w:fill="000000"/>
        </w:rPr>
        <w:t xml:space="preserve"> </w:t>
      </w:r>
      <w:r>
        <w:rPr>
          <w:b/>
          <w:color w:val="FFFFFF"/>
          <w:spacing w:val="-7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Part</w:t>
      </w:r>
      <w:r>
        <w:rPr>
          <w:b/>
          <w:color w:val="FFFFFF"/>
          <w:spacing w:val="3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I</w:t>
      </w:r>
      <w:r>
        <w:rPr>
          <w:b/>
          <w:color w:val="FFFFFF"/>
          <w:sz w:val="20"/>
        </w:rPr>
        <w:tab/>
      </w:r>
      <w:r>
        <w:rPr>
          <w:b/>
          <w:sz w:val="20"/>
        </w:rPr>
        <w:t xml:space="preserve">Identification of Beneficial Owner </w:t>
      </w:r>
      <w:r>
        <w:rPr>
          <w:sz w:val="20"/>
        </w:rPr>
        <w:t>(see instructions)</w:t>
      </w:r>
    </w:p>
    <w:p>
      <w:pPr>
        <w:tabs>
          <w:tab w:val="left" w:pos="1127"/>
        </w:tabs>
        <w:spacing w:before="0" w:after="5"/>
        <w:ind w:left="120" w:right="0" w:firstLine="0"/>
        <w:jc w:val="left"/>
        <w:rPr>
          <w:sz w:val="20"/>
        </w:rPr>
      </w:pPr>
      <w:r>
        <w:rPr>
          <w:rFonts w:hint="eastAsia"/>
          <w:sz w:val="20"/>
        </w:rPr>
        <w:t>第一部</w:t>
      </w:r>
      <w:r>
        <w:rPr>
          <w:rFonts w:hint="eastAsia" w:eastAsia="宋体"/>
          <w:sz w:val="20"/>
          <w:lang w:val="en-US" w:eastAsia="zh-CN"/>
        </w:rPr>
        <w:t xml:space="preserve">       受益</w:t>
      </w:r>
      <w:r>
        <w:rPr>
          <w:rFonts w:hint="eastAsia"/>
          <w:sz w:val="20"/>
        </w:rPr>
        <w:t>人的</w:t>
      </w:r>
      <w:r>
        <w:rPr>
          <w:rFonts w:hint="eastAsia" w:eastAsia="宋体"/>
          <w:sz w:val="20"/>
          <w:lang w:eastAsia="zh-CN"/>
        </w:rPr>
        <w:t>身份证明</w:t>
      </w:r>
      <w:r>
        <w:rPr>
          <w:rFonts w:hint="eastAsia"/>
          <w:sz w:val="20"/>
        </w:rPr>
        <w:t>（见说明）</w:t>
      </w:r>
    </w:p>
    <w:p>
      <w:pPr>
        <w:tabs>
          <w:tab w:val="left" w:pos="1127"/>
        </w:tabs>
        <w:spacing w:before="0" w:after="5"/>
        <w:ind w:left="120" w:right="0" w:firstLine="0"/>
        <w:jc w:val="left"/>
        <w:rPr>
          <w:sz w:val="20"/>
        </w:rPr>
      </w:pPr>
    </w:p>
    <w:p>
      <w:pPr>
        <w:pStyle w:val="5"/>
        <w:ind w:left="11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864350" cy="691515"/>
                <wp:effectExtent l="0" t="0" r="12700" b="13335"/>
                <wp:docPr id="28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691515"/>
                          <a:chOff x="0" y="0"/>
                          <a:chExt cx="10810" cy="491"/>
                        </a:xfrm>
                      </wpg:grpSpPr>
                      <wps:wsp>
                        <wps:cNvPr id="21" name="直线 62"/>
                        <wps:cNvCnPr/>
                        <wps:spPr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63"/>
                        <wps:cNvCnPr/>
                        <wps:spPr>
                          <a:xfrm>
                            <a:off x="0" y="485"/>
                            <a:ext cx="677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64"/>
                        <wps:cNvCnPr/>
                        <wps:spPr>
                          <a:xfrm>
                            <a:off x="6768" y="485"/>
                            <a:ext cx="404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65"/>
                        <wps:cNvCnPr/>
                        <wps:spPr>
                          <a:xfrm>
                            <a:off x="6773" y="0"/>
                            <a:ext cx="0" cy="49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66"/>
                        <wps:cNvCnPr/>
                        <wps:spPr>
                          <a:xfrm>
                            <a:off x="0" y="485"/>
                            <a:ext cx="108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文本框 67"/>
                        <wps:cNvSpPr txBox="1"/>
                        <wps:spPr>
                          <a:xfrm>
                            <a:off x="205" y="3"/>
                            <a:ext cx="3692" cy="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5"/>
                                </w:tabs>
                                <w:spacing w:before="6"/>
                                <w:ind w:left="0" w:right="0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 of individual who is the beneficial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owner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355"/>
                                </w:tabs>
                                <w:spacing w:before="6"/>
                                <w:ind w:leftChars="0" w:right="0" w:rightChars="0"/>
                                <w:jc w:val="both"/>
                                <w:rPr>
                                  <w:rFonts w:hint="eastAsia" w:eastAsia="宋体"/>
                                  <w:sz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16"/>
                                  <w:lang w:val="en-US" w:eastAsia="zh-CN"/>
                                </w:rPr>
                                <w:t>1       作为受益人的个人姓名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68"/>
                        <wps:cNvSpPr txBox="1"/>
                        <wps:spPr>
                          <a:xfrm>
                            <a:off x="6893" y="3"/>
                            <a:ext cx="1843" cy="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 </w:t>
                              </w:r>
                              <w:r>
                                <w:rPr>
                                  <w:sz w:val="16"/>
                                </w:rPr>
                                <w:t>Country of citizenship</w:t>
                              </w:r>
                            </w:p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hint="eastAsia" w:eastAsia="宋体"/>
                                  <w:sz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16"/>
                                  <w:lang w:val="en-US" w:eastAsia="zh-CN"/>
                                </w:rPr>
                                <w:t>2  国籍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1" o:spid="_x0000_s1026" o:spt="203" style="height:54.45pt;width:540.5pt;" coordsize="10810,491" o:gfxdata="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ICntGPUAAAABgEAAA8A&#10;AAAAAAAAAQAgAAAAIgAAAGRycy9kb3ducmV2LnhtbFBLAQIUABQAAAAIAIdO4kC942FxOAMAAOwP&#10;AAAOAAAAAAAAAAEAIAAAACMBAABkcnMvZTJvRG9jLnhtbFBLBQYAAAAABgAGAFkBAADNBgAAAAA=&#10;">
                <o:lock v:ext="edit" aspectratio="f"/>
                <v:line id="直线 62" o:spid="_x0000_s1026" o:spt="20" style="position:absolute;left:0;top:5;height:0;width:10810;" filled="f" stroked="t" coordsize="21600,21600" o:gfxdata="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uyi1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63" o:spid="_x0000_s1026" o:spt="20" style="position:absolute;left:0;top:485;height:0;width:6778;" filled="f" stroked="t" coordsize="21600,21600" o:gfxdata="UEsDBAoAAAAAAIdO4kAAAAAAAAAAAAAAAAAEAAAAZHJzL1BLAwQUAAAACACHTuJAuWm2wrsAAADb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hr+P1SfoDe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m2w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64" o:spid="_x0000_s1026" o:spt="20" style="position:absolute;left:6768;top:485;height:0;width:4042;" filled="f" stroked="t" coordsize="21600,21600" o:gfxdata="UEsDBAoAAAAAAIdO4kAAAAAAAAAAAAAAAAAEAAAAZHJzL1BLAwQUAAAACACHTuJA1iUTWbsAAADb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6H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UTW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65" o:spid="_x0000_s1026" o:spt="20" style="position:absolute;left:6773;top:0;height:490;width:0;" filled="f" stroked="t" coordsize="21600,21600" o:gfxdata="UEsDBAoAAAAAAIdO4kAAAAAAAAAAAAAAAAAEAAAAZHJzL1BLAwQUAAAACACHTuJAWcyLLb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6H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yLL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66" o:spid="_x0000_s1026" o:spt="20" style="position:absolute;left:0;top:485;height:0;width:10810;" filled="f" stroked="t" coordsize="21600,21600" o:gfxdata="UEsDBAoAAAAAAIdO4kAAAAAAAAAAAAAAAAAEAAAAZHJzL1BLAwQUAAAACACHTuJANoAutrsAAADb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K2ht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Aut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文本框 67" o:spid="_x0000_s1026" o:spt="202" type="#_x0000_t202" style="position:absolute;left:205;top:3;height:191;width:3692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5"/>
                          </w:tabs>
                          <w:spacing w:before="6"/>
                          <w:ind w:left="0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 of individual who is the beneficial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owner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tabs>
                            <w:tab w:val="left" w:pos="355"/>
                          </w:tabs>
                          <w:spacing w:before="6"/>
                          <w:ind w:leftChars="0" w:right="0" w:rightChars="0"/>
                          <w:jc w:val="both"/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  <w:t>1       作为受益人的个人姓名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6893;top:3;height:191;width:1843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 </w:t>
                        </w:r>
                        <w:r>
                          <w:rPr>
                            <w:sz w:val="16"/>
                          </w:rPr>
                          <w:t>Country of citizenship</w:t>
                        </w:r>
                      </w:p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  <w:t>2  国籍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9"/>
        <w:numPr>
          <w:ilvl w:val="1"/>
          <w:numId w:val="1"/>
        </w:numPr>
        <w:tabs>
          <w:tab w:val="left" w:pos="675"/>
          <w:tab w:val="left" w:pos="676"/>
        </w:tabs>
        <w:spacing w:before="0" w:after="0" w:line="143" w:lineRule="exact"/>
        <w:ind w:left="675" w:right="0" w:hanging="356"/>
        <w:jc w:val="left"/>
        <w:rPr>
          <w:b/>
          <w:sz w:val="16"/>
        </w:rPr>
      </w:pPr>
      <w:r>
        <w:rPr>
          <w:sz w:val="16"/>
        </w:rPr>
        <w:t xml:space="preserve">Permanent residence address (street, apt. or suite no., or rural route). </w:t>
      </w:r>
      <w:r>
        <w:rPr>
          <w:b/>
          <w:sz w:val="16"/>
        </w:rPr>
        <w:t>Do not use a P.O. box or in-care-of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address.</w:t>
      </w:r>
    </w:p>
    <w:p>
      <w:pPr>
        <w:pStyle w:val="9"/>
        <w:numPr>
          <w:ilvl w:val="0"/>
          <w:numId w:val="0"/>
        </w:numPr>
        <w:tabs>
          <w:tab w:val="left" w:pos="675"/>
          <w:tab w:val="left" w:pos="676"/>
        </w:tabs>
        <w:spacing w:before="0" w:after="0" w:line="143" w:lineRule="exact"/>
        <w:ind w:left="319" w:leftChars="0" w:right="0" w:rightChars="0"/>
        <w:jc w:val="left"/>
        <w:rPr>
          <w:rFonts w:hint="eastAsia" w:eastAsia="宋体"/>
          <w:b/>
          <w:sz w:val="16"/>
          <w:lang w:val="en-US" w:eastAsia="zh-CN"/>
        </w:rPr>
      </w:pPr>
      <w:r>
        <w:rPr>
          <w:rFonts w:hint="eastAsia" w:eastAsia="宋体"/>
          <w:b/>
          <w:sz w:val="16"/>
          <w:lang w:val="en-US" w:eastAsia="zh-CN"/>
        </w:rPr>
        <w:t>3      永久居住地址（街道，住宅或套房号码，或乡村路线）。 不要使用邮政编号或转交地址。</w:t>
      </w:r>
    </w:p>
    <w:p>
      <w:pPr>
        <w:pStyle w:val="9"/>
        <w:numPr>
          <w:ilvl w:val="0"/>
          <w:numId w:val="0"/>
        </w:numPr>
        <w:tabs>
          <w:tab w:val="left" w:pos="675"/>
          <w:tab w:val="left" w:pos="676"/>
        </w:tabs>
        <w:spacing w:before="0" w:after="0" w:line="143" w:lineRule="exact"/>
        <w:ind w:left="319" w:leftChars="0" w:right="0" w:rightChars="0"/>
        <w:jc w:val="left"/>
        <w:rPr>
          <w:rFonts w:hint="eastAsia" w:eastAsia="宋体"/>
          <w:b/>
          <w:sz w:val="16"/>
          <w:lang w:val="en-US" w:eastAsia="zh-CN"/>
        </w:rPr>
      </w:pPr>
    </w:p>
    <w:p>
      <w:pPr>
        <w:pStyle w:val="9"/>
        <w:numPr>
          <w:ilvl w:val="0"/>
          <w:numId w:val="0"/>
        </w:numPr>
        <w:tabs>
          <w:tab w:val="left" w:pos="675"/>
          <w:tab w:val="left" w:pos="676"/>
        </w:tabs>
        <w:spacing w:before="0" w:after="0" w:line="143" w:lineRule="exact"/>
        <w:ind w:left="319" w:leftChars="0" w:right="0" w:rightChars="0"/>
        <w:jc w:val="left"/>
        <w:rPr>
          <w:rFonts w:hint="eastAsia" w:eastAsia="宋体"/>
          <w:b/>
          <w:sz w:val="16"/>
          <w:lang w:val="en-US" w:eastAsia="zh-CN"/>
        </w:rPr>
      </w:pPr>
    </w:p>
    <w:p>
      <w:pPr>
        <w:pStyle w:val="9"/>
        <w:numPr>
          <w:ilvl w:val="0"/>
          <w:numId w:val="0"/>
        </w:numPr>
        <w:tabs>
          <w:tab w:val="left" w:pos="675"/>
          <w:tab w:val="left" w:pos="676"/>
        </w:tabs>
        <w:spacing w:before="0" w:after="0" w:line="143" w:lineRule="exact"/>
        <w:ind w:left="319" w:leftChars="0" w:right="0" w:rightChars="0"/>
        <w:jc w:val="left"/>
        <w:rPr>
          <w:rFonts w:hint="eastAsia" w:eastAsia="宋体"/>
          <w:b/>
          <w:sz w:val="16"/>
          <w:lang w:val="en-US" w:eastAsia="zh-CN"/>
        </w:rPr>
      </w:pPr>
    </w:p>
    <w:p>
      <w:pPr>
        <w:pStyle w:val="4"/>
        <w:numPr>
          <w:ilvl w:val="1"/>
          <w:numId w:val="1"/>
        </w:numPr>
        <w:tabs>
          <w:tab w:val="left" w:pos="675"/>
          <w:tab w:val="left" w:pos="676"/>
        </w:tabs>
        <w:spacing w:before="0" w:after="0" w:line="149" w:lineRule="exact"/>
        <w:ind w:left="675" w:right="0" w:hanging="356"/>
        <w:jc w:val="left"/>
      </w:pPr>
      <w: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84455</wp:posOffset>
                </wp:positionV>
                <wp:extent cx="6864350" cy="605155"/>
                <wp:effectExtent l="0" t="0" r="12700" b="4445"/>
                <wp:wrapTopAndBottom/>
                <wp:docPr id="35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605155"/>
                          <a:chOff x="715" y="287"/>
                          <a:chExt cx="10810" cy="490"/>
                        </a:xfrm>
                      </wpg:grpSpPr>
                      <wps:wsp>
                        <wps:cNvPr id="29" name="直线 21"/>
                        <wps:cNvCnPr/>
                        <wps:spPr>
                          <a:xfrm>
                            <a:off x="715" y="292"/>
                            <a:ext cx="108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线 22"/>
                        <wps:cNvCnPr/>
                        <wps:spPr>
                          <a:xfrm>
                            <a:off x="715" y="772"/>
                            <a:ext cx="807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线 23"/>
                        <wps:cNvCnPr/>
                        <wps:spPr>
                          <a:xfrm>
                            <a:off x="8779" y="772"/>
                            <a:ext cx="274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24"/>
                        <wps:cNvCnPr/>
                        <wps:spPr>
                          <a:xfrm>
                            <a:off x="8784" y="287"/>
                            <a:ext cx="0" cy="49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文本框 25"/>
                        <wps:cNvSpPr txBox="1"/>
                        <wps:spPr>
                          <a:xfrm>
                            <a:off x="1280" y="293"/>
                            <a:ext cx="5073" cy="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 or town, state or province. Include postal code where appropriate.</w:t>
                              </w:r>
                            </w:p>
                            <w:p>
                              <w:pPr>
                                <w:spacing w:before="2"/>
                                <w:ind w:right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城市或城镇，州或省。 在适当的地方加入邮政编码。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16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vert="horz" lIns="0" tIns="0" rIns="0" bIns="0" anchor="t" upright="1">
                          <a:spAutoFit/>
                        </wps:bodyPr>
                      </wps:wsp>
                      <wps:wsp>
                        <wps:cNvPr id="34" name="文本框 26"/>
                        <wps:cNvSpPr txBox="1"/>
                        <wps:spPr>
                          <a:xfrm>
                            <a:off x="8904" y="293"/>
                            <a:ext cx="589" cy="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hint="eastAsia" w:eastAsia="宋体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16"/>
                                  <w:lang w:eastAsia="zh-CN"/>
                                </w:rPr>
                                <w:t>国家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32.75pt;margin-top:6.65pt;height:47.65pt;width:540.5pt;mso-position-horizontal-relative:page;mso-wrap-distance-bottom:0pt;mso-wrap-distance-top:0pt;z-index:-251651072;mso-width-relative:page;mso-height-relative:page;" coordorigin="715,287" coordsize="10810,490" o:gfxdata="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DsbkE/2QAAAAoBAAAPAAAAAAAA&#10;AAEAIAAAACIAAABkcnMvZG93bnJldi54bWxQSwECFAAUAAAACACHTuJAEl9fo2cDAABFDgAADgAA&#10;AAAAAAABACAAAAAoAQAAZHJzL2Uyb0RvYy54bWxQSwUGAAAAAAYABgBZAQAAAQcAAAAA&#10;">
                <o:lock v:ext="edit" aspectratio="f"/>
                <v:line id="直线 21" o:spid="_x0000_s1026" o:spt="20" style="position:absolute;left:715;top:292;height:0;width:10810;" filled="f" stroked="t" coordsize="21600,21600" o:gfxdata="UEsDBAoAAAAAAIdO4kAAAAAAAAAAAAAAAAAEAAAAZHJzL1BLAwQUAAAACACHTuJAt80ks7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6E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0ks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2" o:spid="_x0000_s1026" o:spt="20" style="position:absolute;left:715;top:772;height:0;width:8074;" filled="f" stroked="t" coordsize="21600,21600" o:gfxdata="UEsDBAoAAAAAAIdO4kAAAAAAAAAAAAAAAAAEAAAAZHJzL1BLAwQUAAAACACHTuJAoy4b87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uG/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3" o:spid="_x0000_s1026" o:spt="20" style="position:absolute;left:8779;top:772;height:0;width:2746;" filled="f" stroked="t" coordsize="21600,21600" o:gfxdata="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Yr5o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4" o:spid="_x0000_s1026" o:spt="20" style="position:absolute;left:8784;top:287;height:490;width:0;" filled="f" stroked="t" coordsize="21600,21600" o:gfxdata="UEsDBAoAAAAAAIdO4kAAAAAAAAAAAAAAAAAEAAAAZHJzL1BLAwQUAAAACACHTuJAPLAgH7sAAADb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AgH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文本框 25" o:spid="_x0000_s1026" o:spt="202" type="#_x0000_t202" style="position:absolute;left:1280;top:293;height:306;width:5073;" filled="f" stroked="f" coordsize="21600,21600" o:gfxdata="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ONO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 or town, state or province. Include postal code where appropriate.</w:t>
                        </w:r>
                      </w:p>
                      <w:p>
                        <w:pPr>
                          <w:spacing w:before="2"/>
                          <w:ind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城市或城镇，州或省。 在适当的地方加入邮政编码。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8904;top:293;height:187;width:589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Country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hint="eastAsia" w:eastAsia="宋体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sz w:val="16"/>
                            <w:lang w:eastAsia="zh-CN"/>
                          </w:rPr>
                          <w:t>国家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Mailing address (if different from above)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 w:eastAsia="宋体"/>
          <w:sz w:val="16"/>
          <w:szCs w:val="16"/>
          <w:lang w:val="en-US" w:eastAsia="zh-CN"/>
        </w:rPr>
        <w:t xml:space="preserve"> 4    邮寄地址（如果与上述不同）</w:t>
      </w:r>
    </w:p>
    <w:p>
      <w:pPr>
        <w:pStyle w:val="5"/>
        <w:spacing w:before="10" w:after="1"/>
        <w:rPr>
          <w:sz w:val="24"/>
        </w:rPr>
      </w:pPr>
    </w:p>
    <w:p>
      <w:pPr>
        <w:pStyle w:val="5"/>
        <w:spacing w:before="10" w:after="1"/>
        <w:rPr>
          <w:sz w:val="24"/>
        </w:rPr>
      </w:pPr>
    </w:p>
    <w:tbl>
      <w:tblPr>
        <w:tblStyle w:val="6"/>
        <w:tblW w:w="1081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3"/>
        <w:gridCol w:w="2160"/>
        <w:gridCol w:w="1296"/>
        <w:gridCol w:w="2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69" w:type="dxa"/>
            <w:gridSpan w:val="3"/>
            <w:tcBorders>
              <w:left w:val="nil"/>
            </w:tcBorders>
          </w:tcPr>
          <w:p>
            <w:pPr>
              <w:pStyle w:val="10"/>
              <w:ind w:left="572"/>
              <w:rPr>
                <w:sz w:val="16"/>
              </w:rPr>
            </w:pPr>
            <w:r>
              <w:rPr>
                <w:sz w:val="16"/>
              </w:rPr>
              <w:t>City or town, state or province. Include postal code where appropriate.</w:t>
            </w:r>
          </w:p>
          <w:p>
            <w:pPr>
              <w:pStyle w:val="10"/>
              <w:ind w:left="572"/>
              <w:rPr>
                <w:sz w:val="16"/>
              </w:rPr>
            </w:pPr>
            <w:r>
              <w:rPr>
                <w:rFonts w:hint="eastAsia"/>
                <w:sz w:val="16"/>
              </w:rPr>
              <w:t>城市或城镇，州或省。 在适当的地方加入邮政编码</w:t>
            </w:r>
          </w:p>
          <w:p>
            <w:pPr>
              <w:pStyle w:val="10"/>
              <w:ind w:left="572"/>
              <w:rPr>
                <w:sz w:val="16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>
            <w:pPr>
              <w:pStyle w:val="10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  <w:p>
            <w:pPr>
              <w:pStyle w:val="10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 w:eastAsia="宋体"/>
                <w:sz w:val="16"/>
                <w:lang w:eastAsia="zh-CN"/>
              </w:rPr>
              <w:t>国家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773" w:type="dxa"/>
            <w:gridSpan w:val="2"/>
            <w:tcBorders>
              <w:left w:val="nil"/>
            </w:tcBorders>
          </w:tcPr>
          <w:p>
            <w:pPr>
              <w:pStyle w:val="10"/>
              <w:numPr>
                <w:ilvl w:val="1"/>
                <w:numId w:val="1"/>
              </w:numPr>
              <w:tabs>
                <w:tab w:val="left" w:pos="588"/>
              </w:tabs>
              <w:ind w:left="675" w:leftChars="0" w:hanging="356" w:firstLineChars="0"/>
              <w:rPr>
                <w:sz w:val="16"/>
              </w:rPr>
            </w:pPr>
            <w:r>
              <w:rPr>
                <w:sz w:val="16"/>
              </w:rPr>
              <w:t>U.S. taxpayer identification number (SSN or ITIN), if required (see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instructions)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588"/>
              </w:tabs>
              <w:ind w:left="319" w:leftChars="0" w:right="0" w:rightChars="0"/>
              <w:rPr>
                <w:sz w:val="16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 xml:space="preserve">5    </w:t>
            </w:r>
            <w:r>
              <w:rPr>
                <w:rFonts w:hint="eastAsia"/>
                <w:sz w:val="16"/>
              </w:rPr>
              <w:t>美国纳税人</w:t>
            </w:r>
            <w:r>
              <w:rPr>
                <w:rFonts w:hint="eastAsia" w:eastAsia="宋体"/>
                <w:sz w:val="16"/>
                <w:lang w:eastAsia="zh-CN"/>
              </w:rPr>
              <w:t>身份证</w:t>
            </w:r>
            <w:r>
              <w:rPr>
                <w:rFonts w:hint="eastAsia"/>
                <w:sz w:val="16"/>
              </w:rPr>
              <w:t>号码（SSN或ITIN），如果需要</w:t>
            </w:r>
            <w:r>
              <w:rPr>
                <w:rFonts w:hint="eastAsia" w:eastAsia="宋体"/>
                <w:sz w:val="16"/>
                <w:lang w:eastAsia="zh-CN"/>
              </w:rPr>
              <w:t>请填写</w:t>
            </w:r>
            <w:r>
              <w:rPr>
                <w:rFonts w:hint="eastAsia"/>
                <w:sz w:val="16"/>
              </w:rPr>
              <w:t>（见说明）</w:t>
            </w:r>
          </w:p>
        </w:tc>
        <w:tc>
          <w:tcPr>
            <w:tcW w:w="4037" w:type="dxa"/>
            <w:gridSpan w:val="2"/>
            <w:tcBorders>
              <w:right w:val="nil"/>
            </w:tcBorders>
          </w:tcPr>
          <w:p>
            <w:pPr>
              <w:pStyle w:val="10"/>
              <w:rPr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sz w:val="16"/>
              </w:rPr>
              <w:t>Foreign tax identifying number (see instructions)</w:t>
            </w:r>
          </w:p>
          <w:p>
            <w:pPr>
              <w:pStyle w:val="10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</w:rPr>
              <w:t>外国税务</w:t>
            </w:r>
            <w:r>
              <w:rPr>
                <w:rFonts w:hint="eastAsia" w:eastAsia="宋体"/>
                <w:sz w:val="16"/>
                <w:lang w:eastAsia="zh-CN"/>
              </w:rPr>
              <w:t>鉴别</w:t>
            </w:r>
            <w:r>
              <w:rPr>
                <w:rFonts w:hint="eastAsia"/>
                <w:sz w:val="16"/>
              </w:rPr>
              <w:t>号码（见说明）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613" w:type="dxa"/>
            <w:tcBorders>
              <w:left w:val="nil"/>
              <w:bottom w:val="single" w:color="000000" w:sz="6" w:space="0"/>
            </w:tcBorders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568"/>
              </w:tabs>
              <w:spacing w:before="39" w:line="240" w:lineRule="auto"/>
              <w:ind w:left="319" w:leftChars="0" w:right="0" w:rightChars="0"/>
              <w:rPr>
                <w:sz w:val="16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 xml:space="preserve">7    </w:t>
            </w:r>
            <w:r>
              <w:rPr>
                <w:sz w:val="16"/>
              </w:rPr>
              <w:t>Reference number(s) (see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instructions)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568"/>
              </w:tabs>
              <w:spacing w:before="39" w:line="240" w:lineRule="auto"/>
              <w:ind w:left="319" w:leftChars="0" w:right="0" w:rightChars="0"/>
              <w:rPr>
                <w:sz w:val="16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 xml:space="preserve">7    </w:t>
            </w:r>
            <w:r>
              <w:rPr>
                <w:rFonts w:hint="eastAsia"/>
                <w:sz w:val="16"/>
              </w:rPr>
              <w:t>参考编号（见说明）</w:t>
            </w:r>
          </w:p>
        </w:tc>
        <w:tc>
          <w:tcPr>
            <w:tcW w:w="6197" w:type="dxa"/>
            <w:gridSpan w:val="3"/>
            <w:tcBorders>
              <w:bottom w:val="single" w:color="000000" w:sz="6" w:space="0"/>
              <w:right w:val="nil"/>
            </w:tcBorders>
          </w:tcPr>
          <w:p>
            <w:pPr>
              <w:pStyle w:val="10"/>
              <w:spacing w:before="39" w:line="240" w:lineRule="auto"/>
              <w:ind w:left="202"/>
              <w:rPr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r>
              <w:rPr>
                <w:sz w:val="16"/>
              </w:rPr>
              <w:t>Date of birth (MM-DD-YYYY) (see instructions)</w:t>
            </w:r>
          </w:p>
          <w:p>
            <w:pPr>
              <w:pStyle w:val="10"/>
              <w:spacing w:before="39" w:line="240" w:lineRule="auto"/>
              <w:ind w:left="202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8 出生日期（MM-DD-YYYY）（见说明）</w:t>
            </w:r>
          </w:p>
        </w:tc>
      </w:tr>
    </w:tbl>
    <w:p>
      <w:pPr>
        <w:tabs>
          <w:tab w:val="left" w:pos="1127"/>
        </w:tabs>
        <w:spacing w:before="0" w:after="10"/>
        <w:ind w:left="120" w:right="0" w:firstLine="0"/>
        <w:jc w:val="left"/>
        <w:rPr>
          <w:sz w:val="20"/>
        </w:rPr>
      </w:pPr>
      <w:r>
        <w:rPr>
          <w:b/>
          <w:color w:val="FFFFFF"/>
          <w:spacing w:val="19"/>
          <w:w w:val="100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Part</w:t>
      </w:r>
      <w:r>
        <w:rPr>
          <w:b/>
          <w:color w:val="FFFFFF"/>
          <w:spacing w:val="4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II</w:t>
      </w:r>
      <w:r>
        <w:rPr>
          <w:b/>
          <w:color w:val="FFFFFF"/>
          <w:sz w:val="20"/>
        </w:rPr>
        <w:tab/>
      </w:r>
      <w:r>
        <w:rPr>
          <w:b/>
          <w:sz w:val="20"/>
        </w:rPr>
        <w:t xml:space="preserve">Claim of Tax Treaty Benefits </w:t>
      </w:r>
      <w:r>
        <w:rPr>
          <w:sz w:val="20"/>
        </w:rPr>
        <w:t>(for chapter 3 purposes only) (see instructions)</w:t>
      </w:r>
    </w:p>
    <w:p>
      <w:pPr>
        <w:tabs>
          <w:tab w:val="left" w:pos="1127"/>
        </w:tabs>
        <w:spacing w:before="0" w:after="10"/>
        <w:ind w:left="120" w:right="0" w:firstLine="0"/>
        <w:jc w:val="left"/>
        <w:rPr>
          <w:sz w:val="20"/>
        </w:rPr>
      </w:pPr>
      <w:r>
        <w:rPr>
          <w:rFonts w:hint="eastAsia"/>
          <w:sz w:val="20"/>
        </w:rPr>
        <w:t>第二部分</w:t>
      </w:r>
      <w:r>
        <w:rPr>
          <w:rFonts w:hint="eastAsia" w:eastAsia="宋体"/>
          <w:sz w:val="20"/>
          <w:lang w:val="en-US" w:eastAsia="zh-CN"/>
        </w:rPr>
        <w:t xml:space="preserve">    </w:t>
      </w:r>
      <w:r>
        <w:rPr>
          <w:rFonts w:hint="eastAsia"/>
          <w:sz w:val="20"/>
        </w:rPr>
        <w:t>税收协定利益索赔（仅限第3章）（见说明）</w:t>
      </w:r>
    </w:p>
    <w:p>
      <w:pPr>
        <w:pStyle w:val="5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64350" cy="6350"/>
                <wp:effectExtent l="0" t="0" r="0" b="0"/>
                <wp:docPr id="12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1" name="直线 28"/>
                        <wps:cNvCnPr/>
                        <wps:spPr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7" o:spid="_x0000_s1026" o:spt="203" style="height:0.5pt;width:540.5pt;" coordsize="10810,10" o:gfxdata="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gOIeXTAAAABAEAAA8AAAAAAAAAAQAgAAAAIgAAAGRycy9kb3ducmV2LnhtbFBLAQIUABQAAAAI&#10;AIdO4kCQMzG4KwIAALYEAAAOAAAAAAAAAAEAIAAAACIBAABkcnMvZTJvRG9jLnhtbFBLBQYAAAAA&#10;BgAGAFkBAAC/BQAAAAA=&#10;">
                <o:lock v:ext="edit" aspectratio="f"/>
                <v:line id="直线 28" o:spid="_x0000_s1026" o:spt="20" style="position:absolute;left:0;top:5;height:0;width:10810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numPr>
          <w:ilvl w:val="0"/>
          <w:numId w:val="3"/>
        </w:numPr>
        <w:tabs>
          <w:tab w:val="left" w:pos="695"/>
          <w:tab w:val="left" w:pos="8168"/>
        </w:tabs>
        <w:spacing w:before="13" w:line="307" w:lineRule="auto"/>
        <w:ind w:left="696" w:right="759" w:hanging="377"/>
      </w:pPr>
      <w:r>
        <w:t>I certify that the beneficial owner is a</w:t>
      </w:r>
      <w:r>
        <w:rPr>
          <w:spacing w:val="28"/>
        </w:rPr>
        <w:t xml:space="preserve"> </w:t>
      </w:r>
      <w:r>
        <w:t>resident</w:t>
      </w:r>
      <w:r>
        <w:rPr>
          <w:spacing w:val="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1"/>
        </w:rPr>
        <w:t xml:space="preserve">within the meaning of the income </w:t>
      </w:r>
      <w:r>
        <w:rPr>
          <w:spacing w:val="-6"/>
          <w:position w:val="-1"/>
        </w:rPr>
        <w:t>tax</w:t>
      </w:r>
      <w:r>
        <w:rPr>
          <w:spacing w:val="-6"/>
        </w:rPr>
        <w:t xml:space="preserve"> </w:t>
      </w:r>
      <w:r>
        <w:t>treaty between the United States and that</w:t>
      </w:r>
      <w:r>
        <w:rPr>
          <w:spacing w:val="2"/>
        </w:rPr>
        <w:t xml:space="preserve"> </w:t>
      </w:r>
      <w:r>
        <w:t>country.</w:t>
      </w:r>
    </w:p>
    <w:p>
      <w:pPr>
        <w:numPr>
          <w:ilvl w:val="0"/>
          <w:numId w:val="0"/>
        </w:numPr>
        <w:ind w:right="0" w:right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9    我保证受益人是</w:t>
      </w:r>
      <w:r>
        <w:rPr>
          <w:rFonts w:hint="eastAsia" w:eastAsia="宋体"/>
          <w:u w:val="single"/>
          <w:lang w:val="en-US" w:eastAsia="zh-CN"/>
        </w:rPr>
        <w:t xml:space="preserve">                                                                   </w:t>
      </w:r>
      <w:r>
        <w:rPr>
          <w:rFonts w:hint="eastAsia" w:eastAsia="宋体"/>
          <w:u w:val="none"/>
          <w:lang w:val="en-US" w:eastAsia="zh-CN"/>
        </w:rPr>
        <w:t xml:space="preserve"> 的</w:t>
      </w:r>
      <w:r>
        <w:rPr>
          <w:rFonts w:hint="eastAsia" w:eastAsia="宋体"/>
          <w:lang w:val="en-US" w:eastAsia="zh-CN"/>
        </w:rPr>
        <w:t>美国与该国之间所得税协定所指的居民。</w:t>
      </w:r>
    </w:p>
    <w:p>
      <w:pPr>
        <w:tabs>
          <w:tab w:val="left" w:pos="693"/>
        </w:tabs>
        <w:spacing w:before="0" w:line="179" w:lineRule="exact"/>
        <w:ind w:left="230" w:right="0" w:firstLine="0"/>
        <w:jc w:val="left"/>
        <w:rPr>
          <w:sz w:val="16"/>
        </w:rPr>
      </w:pPr>
      <w:r>
        <w:rPr>
          <w:b/>
          <w:sz w:val="16"/>
        </w:rPr>
        <w:t>10</w:t>
      </w:r>
      <w:r>
        <w:rPr>
          <w:b/>
          <w:sz w:val="16"/>
        </w:rPr>
        <w:tab/>
      </w:r>
      <w:r>
        <w:rPr>
          <w:b/>
          <w:position w:val="1"/>
          <w:sz w:val="16"/>
        </w:rPr>
        <w:t xml:space="preserve">Special rates and conditions </w:t>
      </w:r>
      <w:r>
        <w:rPr>
          <w:position w:val="1"/>
          <w:sz w:val="16"/>
        </w:rPr>
        <w:t>(if applicable—see instructions): The beneficial owner is claiming the provisions of Article and</w:t>
      </w:r>
      <w:r>
        <w:rPr>
          <w:spacing w:val="17"/>
          <w:position w:val="1"/>
          <w:sz w:val="16"/>
        </w:rPr>
        <w:t xml:space="preserve"> </w:t>
      </w:r>
      <w:r>
        <w:rPr>
          <w:position w:val="1"/>
          <w:sz w:val="16"/>
        </w:rPr>
        <w:t>paragraph</w:t>
      </w:r>
    </w:p>
    <w:p>
      <w:pPr>
        <w:pStyle w:val="4"/>
        <w:tabs>
          <w:tab w:val="left" w:pos="2930"/>
          <w:tab w:val="left" w:pos="6892"/>
        </w:tabs>
        <w:spacing w:before="46"/>
        <w:ind w:left="691" w:firstLine="0"/>
      </w:pPr>
      <w:r>
        <w:rPr>
          <w:w w:val="100"/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spacing w:val="-10"/>
          <w:position w:val="2"/>
        </w:rPr>
        <w:t xml:space="preserve"> </w:t>
      </w:r>
      <w:r>
        <w:rPr>
          <w:w w:val="105"/>
          <w:position w:val="2"/>
        </w:rPr>
        <w:t>of the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treaty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identified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on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line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9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above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to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claim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a</w:t>
      </w:r>
      <w:r>
        <w:rPr>
          <w:w w:val="105"/>
          <w:position w:val="2"/>
          <w:u w:val="single"/>
        </w:rPr>
        <w:t xml:space="preserve"> </w:t>
      </w:r>
      <w:r>
        <w:rPr>
          <w:w w:val="105"/>
          <w:position w:val="2"/>
          <w:u w:val="single"/>
        </w:rPr>
        <w:tab/>
      </w:r>
      <w:r>
        <w:rPr>
          <w:w w:val="105"/>
        </w:rPr>
        <w:t>%</w:t>
      </w:r>
      <w:r>
        <w:rPr>
          <w:spacing w:val="-5"/>
          <w:w w:val="105"/>
        </w:rPr>
        <w:t xml:space="preserve"> </w:t>
      </w:r>
      <w:r>
        <w:rPr>
          <w:w w:val="105"/>
        </w:rPr>
        <w:t>rate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withholding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(specify</w:t>
      </w:r>
      <w:r>
        <w:rPr>
          <w:spacing w:val="-5"/>
          <w:w w:val="105"/>
        </w:rPr>
        <w:t xml:space="preserve"> </w:t>
      </w:r>
      <w:r>
        <w:rPr>
          <w:w w:val="105"/>
        </w:rPr>
        <w:t>type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income):</w:t>
      </w:r>
    </w:p>
    <w:p>
      <w:pPr>
        <w:spacing w:before="36"/>
        <w:ind w:left="10816" w:right="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159385</wp:posOffset>
                </wp:positionV>
                <wp:extent cx="6406515" cy="0"/>
                <wp:effectExtent l="0" t="0" r="0" b="0"/>
                <wp:wrapTopAndBottom/>
                <wp:docPr id="36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64.55pt;margin-top:12.55pt;height:0pt;width:504.45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rvxfjVAAAACgEAAA8AAAAAAAAAAQAgAAAAIgAAAGRy&#10;cy9kb3ducmV2LnhtbFBLAQIUABQAAAAIAIdO4kAsXs8izwEAAI8DAAAOAAAAAAAAAAEAIAAAACQ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w w:val="100"/>
          <w:sz w:val="16"/>
        </w:rPr>
        <w:t>.</w:t>
      </w:r>
    </w:p>
    <w:p>
      <w:pPr>
        <w:spacing w:before="0" w:after="27"/>
        <w:ind w:left="696" w:right="0" w:firstLine="0"/>
        <w:jc w:val="left"/>
        <w:rPr>
          <w:sz w:val="16"/>
        </w:rPr>
      </w:pPr>
      <w:r>
        <w:rPr>
          <w:sz w:val="16"/>
        </w:rPr>
        <w:t>Explain the additional conditions in the Article and paragraph the beneficial owner meets to be eligible for the rate of withholding:</w:t>
      </w:r>
    </w:p>
    <w:p>
      <w:pPr>
        <w:pStyle w:val="5"/>
        <w:spacing w:line="20" w:lineRule="exact"/>
        <w:ind w:left="9901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47065" cy="6350"/>
                <wp:effectExtent l="0" t="0" r="0" b="0"/>
                <wp:docPr id="14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6350"/>
                          <a:chOff x="0" y="0"/>
                          <a:chExt cx="1019" cy="10"/>
                        </a:xfrm>
                      </wpg:grpSpPr>
                      <wps:wsp>
                        <wps:cNvPr id="13" name="直线 31"/>
                        <wps:cNvCnPr/>
                        <wps:spPr>
                          <a:xfrm>
                            <a:off x="0" y="5"/>
                            <a:ext cx="1019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0" o:spid="_x0000_s1026" o:spt="203" style="height:0.5pt;width:50.95pt;" coordsize="1019,10" o:gfxdata="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7bWs80wAAAAMBAAAPAAAAAAAAAAEAIAAAACIAAABkcnMvZG93bnJldi54bWxQSwECFAAU&#10;AAAACACHTuJAlLPo0C8CAACzBAAADgAAAAAAAAABACAAAAAiAQAAZHJzL2Uyb0RvYy54bWxQSwUG&#10;AAAAAAYABgBZAQAAwwUAAAAA&#10;">
                <o:lock v:ext="edit" aspectratio="f"/>
                <v:line id="直线 31" o:spid="_x0000_s1026" o:spt="20" style="position:absolute;left:0;top:5;height:0;width:1019;" filled="f" stroked="t" coordsize="21600,21600" o:gfxdata="UEsDBAoAAAAAAIdO4kAAAAAAAAAAAAAAAAAEAAAAZHJzL1BLAwQUAAAACACHTuJAGEnZ5LkAAADb&#10;AAAADwAAAGRycy9kb3ducmV2LnhtbEVPTUvEMBC9C/sfwix4c5Mq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J2e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8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142240</wp:posOffset>
                </wp:positionV>
                <wp:extent cx="6498590" cy="0"/>
                <wp:effectExtent l="0" t="0" r="0" b="0"/>
                <wp:wrapTopAndBottom/>
                <wp:docPr id="37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64.55pt;margin-top:11.2pt;height:0pt;width:511.7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MqYT9QAAAAKAQAADwAAAAAAAAABACAAAAAiAAAAZHJz&#10;L2Rvd25yZXYueG1sUEsBAhQAFAAAAAgAh07iQEgqijPPAQAAjwMAAA4AAAAAAAAAAQAgAAAAIw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294640</wp:posOffset>
                </wp:positionV>
                <wp:extent cx="6864350" cy="0"/>
                <wp:effectExtent l="0" t="0" r="0" b="0"/>
                <wp:wrapTopAndBottom/>
                <wp:docPr id="38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35.75pt;margin-top:23.2pt;height:0pt;width:540.5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408r71gAAAAkBAAAPAAAAAAAAAAEAIAAAACIAAABk&#10;cnMvZG93bnJldi54bWxQSwECFAAUAAAACACHTuJAHD8SrM8BAACP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9"/>
        <w:rPr>
          <w:sz w:val="13"/>
        </w:rPr>
      </w:pPr>
    </w:p>
    <w:p>
      <w:pPr>
        <w:pStyle w:val="5"/>
        <w:spacing w:before="9"/>
        <w:rPr>
          <w:sz w:val="13"/>
        </w:rPr>
      </w:pPr>
    </w:p>
    <w:p>
      <w:pPr>
        <w:pStyle w:val="5"/>
        <w:spacing w:before="9"/>
        <w:ind w:firstLine="320" w:firstLineChars="200"/>
        <w:rPr>
          <w:rFonts w:hint="eastAsia" w:eastAsia="宋体"/>
          <w:sz w:val="16"/>
          <w:szCs w:val="16"/>
          <w:u w:val="none"/>
          <w:lang w:val="en-US" w:eastAsia="zh-CN"/>
        </w:rPr>
      </w:pPr>
      <w:r>
        <w:rPr>
          <w:rFonts w:hint="eastAsia" w:eastAsia="宋体"/>
          <w:sz w:val="16"/>
          <w:szCs w:val="16"/>
          <w:lang w:val="en-US" w:eastAsia="zh-CN"/>
        </w:rPr>
        <w:t>10      特殊税率和条件（如适用 - 见说明）：受益人声称有条款和段落的规定</w:t>
      </w:r>
      <w:r>
        <w:rPr>
          <w:rFonts w:hint="eastAsia" w:eastAsia="宋体"/>
          <w:sz w:val="16"/>
          <w:szCs w:val="16"/>
          <w:u w:val="single"/>
          <w:lang w:val="en-US" w:eastAsia="zh-CN"/>
        </w:rPr>
        <w:t xml:space="preserve">                                                 </w:t>
      </w:r>
      <w:r>
        <w:rPr>
          <w:rFonts w:hint="eastAsia" w:eastAsia="宋体"/>
          <w:sz w:val="16"/>
          <w:szCs w:val="16"/>
          <w:u w:val="none"/>
          <w:lang w:val="en-US" w:eastAsia="zh-CN"/>
        </w:rPr>
        <w:t>在上面第9行确定的条约要求</w:t>
      </w:r>
      <w:r>
        <w:rPr>
          <w:rFonts w:hint="eastAsia" w:eastAsia="宋体"/>
          <w:sz w:val="16"/>
          <w:szCs w:val="16"/>
          <w:u w:val="single"/>
          <w:lang w:val="en-US" w:eastAsia="zh-CN"/>
        </w:rPr>
        <w:t xml:space="preserve">         </w:t>
      </w:r>
      <w:r>
        <w:rPr>
          <w:rFonts w:hint="eastAsia" w:eastAsia="宋体"/>
          <w:sz w:val="16"/>
          <w:szCs w:val="16"/>
          <w:u w:val="none"/>
          <w:lang w:val="en-US" w:eastAsia="zh-CN"/>
        </w:rPr>
        <w:t xml:space="preserve"> %</w:t>
      </w:r>
    </w:p>
    <w:p>
      <w:pPr>
        <w:pStyle w:val="5"/>
        <w:spacing w:before="9"/>
        <w:ind w:firstLine="640" w:firstLineChars="400"/>
        <w:rPr>
          <w:rFonts w:hint="eastAsia" w:eastAsia="宋体"/>
          <w:sz w:val="16"/>
          <w:szCs w:val="16"/>
          <w:u w:val="none"/>
          <w:lang w:val="en-US" w:eastAsia="zh-CN"/>
        </w:rPr>
      </w:pPr>
      <w:r>
        <w:rPr>
          <w:rFonts w:hint="eastAsia" w:eastAsia="宋体"/>
          <w:sz w:val="16"/>
          <w:szCs w:val="16"/>
          <w:u w:val="none"/>
          <w:lang w:val="en-US" w:eastAsia="zh-CN"/>
        </w:rPr>
        <w:t>预扣税率（指明收入类型）：</w:t>
      </w:r>
      <w:r>
        <w:rPr>
          <w:rFonts w:hint="eastAsia" w:eastAsia="宋体"/>
          <w:sz w:val="16"/>
          <w:szCs w:val="16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hint="eastAsia" w:eastAsia="宋体"/>
          <w:sz w:val="16"/>
          <w:szCs w:val="16"/>
          <w:u w:val="none"/>
          <w:lang w:val="en-US" w:eastAsia="zh-CN"/>
        </w:rPr>
        <w:t xml:space="preserve">  。 </w:t>
      </w:r>
    </w:p>
    <w:p>
      <w:pPr>
        <w:pStyle w:val="5"/>
        <w:spacing w:before="9"/>
        <w:ind w:firstLine="640" w:firstLineChars="400"/>
        <w:rPr>
          <w:rFonts w:hint="eastAsia" w:eastAsia="宋体"/>
          <w:sz w:val="16"/>
          <w:szCs w:val="16"/>
          <w:u w:val="single"/>
          <w:lang w:val="en-US" w:eastAsia="zh-CN"/>
        </w:rPr>
      </w:pPr>
      <w:r>
        <w:rPr>
          <w:rFonts w:hint="eastAsia" w:eastAsia="宋体"/>
          <w:sz w:val="16"/>
          <w:szCs w:val="16"/>
          <w:u w:val="none"/>
          <w:lang w:val="en-US" w:eastAsia="zh-CN"/>
        </w:rPr>
        <w:t>解释受益人满足的条款和段落中的附加条件，以便有资格获得预扣税：</w:t>
      </w:r>
      <w:r>
        <w:rPr>
          <w:rFonts w:hint="eastAsia" w:eastAsia="宋体"/>
          <w:sz w:val="16"/>
          <w:szCs w:val="16"/>
          <w:u w:val="single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pStyle w:val="5"/>
        <w:spacing w:before="9"/>
        <w:ind w:firstLine="640" w:firstLineChars="400"/>
        <w:rPr>
          <w:sz w:val="13"/>
        </w:rPr>
      </w:pPr>
      <w:r>
        <w:rPr>
          <w:rFonts w:hint="eastAsia" w:eastAsia="宋体"/>
          <w:sz w:val="16"/>
          <w:szCs w:val="16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eastAsia="宋体"/>
          <w:sz w:val="16"/>
          <w:szCs w:val="16"/>
          <w:u w:val="none"/>
          <w:lang w:val="en-US" w:eastAsia="zh-CN"/>
        </w:rPr>
        <w:t xml:space="preserve"> 。</w:t>
      </w:r>
    </w:p>
    <w:p>
      <w:pPr>
        <w:pStyle w:val="5"/>
        <w:spacing w:before="9"/>
        <w:rPr>
          <w:sz w:val="13"/>
        </w:rPr>
      </w:pPr>
      <w:bookmarkStart w:id="0" w:name="_GoBack"/>
      <w:bookmarkEnd w:id="0"/>
    </w:p>
    <w:p>
      <w:pPr>
        <w:pStyle w:val="5"/>
        <w:spacing w:before="9"/>
        <w:rPr>
          <w:sz w:val="13"/>
        </w:rPr>
      </w:pPr>
    </w:p>
    <w:p>
      <w:pPr>
        <w:tabs>
          <w:tab w:val="left" w:pos="1127"/>
        </w:tabs>
        <w:spacing w:before="0" w:after="10" w:line="188" w:lineRule="exact"/>
        <w:ind w:left="120" w:right="0" w:firstLine="0"/>
        <w:jc w:val="left"/>
        <w:rPr>
          <w:b/>
          <w:w w:val="105"/>
          <w:sz w:val="20"/>
        </w:rPr>
      </w:pPr>
      <w:r>
        <w:rPr>
          <w:b/>
          <w:color w:val="FFFFFF"/>
          <w:spacing w:val="-11"/>
          <w:w w:val="100"/>
          <w:sz w:val="20"/>
          <w:shd w:val="clear" w:color="auto" w:fill="000000"/>
        </w:rPr>
        <w:t xml:space="preserve"> </w:t>
      </w:r>
      <w:r>
        <w:rPr>
          <w:b/>
          <w:color w:val="FFFFFF"/>
          <w:w w:val="105"/>
          <w:sz w:val="20"/>
          <w:shd w:val="clear" w:color="auto" w:fill="000000"/>
        </w:rPr>
        <w:t>Part</w:t>
      </w:r>
      <w:r>
        <w:rPr>
          <w:b/>
          <w:color w:val="FFFFFF"/>
          <w:spacing w:val="-7"/>
          <w:w w:val="105"/>
          <w:sz w:val="20"/>
          <w:shd w:val="clear" w:color="auto" w:fill="000000"/>
        </w:rPr>
        <w:t xml:space="preserve"> </w:t>
      </w:r>
      <w:r>
        <w:rPr>
          <w:b/>
          <w:color w:val="FFFFFF"/>
          <w:w w:val="105"/>
          <w:sz w:val="20"/>
          <w:shd w:val="clear" w:color="auto" w:fill="000000"/>
        </w:rPr>
        <w:t>III</w:t>
      </w:r>
      <w:r>
        <w:rPr>
          <w:b/>
          <w:color w:val="FFFFFF"/>
          <w:w w:val="105"/>
          <w:sz w:val="20"/>
        </w:rPr>
        <w:tab/>
      </w:r>
      <w:r>
        <w:rPr>
          <w:b/>
          <w:w w:val="105"/>
          <w:sz w:val="20"/>
        </w:rPr>
        <w:t>Certification</w:t>
      </w:r>
    </w:p>
    <w:p>
      <w:pPr>
        <w:tabs>
          <w:tab w:val="left" w:pos="1127"/>
        </w:tabs>
        <w:spacing w:before="0" w:after="10" w:line="188" w:lineRule="exact"/>
        <w:ind w:left="120" w:right="0" w:firstLine="0"/>
        <w:jc w:val="left"/>
        <w:rPr>
          <w:b/>
          <w:w w:val="105"/>
          <w:sz w:val="20"/>
        </w:rPr>
      </w:pPr>
      <w:r>
        <w:rPr>
          <w:rFonts w:hint="eastAsia"/>
          <w:b/>
          <w:w w:val="105"/>
          <w:sz w:val="20"/>
        </w:rPr>
        <w:t>第三部分</w:t>
      </w:r>
      <w:r>
        <w:rPr>
          <w:rFonts w:hint="eastAsia" w:eastAsia="宋体"/>
          <w:b/>
          <w:w w:val="105"/>
          <w:sz w:val="20"/>
          <w:lang w:val="en-US" w:eastAsia="zh-CN"/>
        </w:rPr>
        <w:t xml:space="preserve">   </w:t>
      </w:r>
      <w:r>
        <w:rPr>
          <w:rFonts w:hint="eastAsia"/>
          <w:b/>
          <w:w w:val="105"/>
          <w:sz w:val="20"/>
        </w:rPr>
        <w:t>认证</w:t>
      </w:r>
    </w:p>
    <w:p>
      <w:pPr>
        <w:pStyle w:val="5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64350" cy="6350"/>
                <wp:effectExtent l="0" t="0" r="0" b="0"/>
                <wp:docPr id="16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5" name="直线 35"/>
                        <wps:cNvCnPr/>
                        <wps:spPr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4" o:spid="_x0000_s1026" o:spt="203" style="height:0.5pt;width:540.5pt;" coordsize="10810,10" o:gfxdata="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4DiHl0wAAAAQBAAAPAAAAAAAAAAEAIAAAACIAAABkcnMvZG93bnJldi54bWxQSwECFAAUAAAA&#10;CACHTuJA9CR8tiwCAAC2BAAADgAAAAAAAAABACAAAAAiAQAAZHJzL2Uyb0RvYy54bWxQSwUGAAAA&#10;AAYABgBZAQAAwAUAAAAA&#10;">
                <o:lock v:ext="edit" aspectratio="f"/>
                <v:line id="直线 35" o:spid="_x0000_s1026" o:spt="20" style="position:absolute;left:0;top:5;height:0;width:10810;" filled="f" stroked="t" coordsize="21600,21600" o:gfxdata="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s5A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33"/>
        <w:ind w:left="120" w:right="759"/>
      </w:pPr>
      <w:r>
        <w:t>Under penalties of perjury, I declare that I have examined the information on this form and to the best of my knowledge and belief it is true, correct, and complete. I further certify under penalties of perjury that:</w:t>
      </w:r>
    </w:p>
    <w:p>
      <w:pPr>
        <w:pStyle w:val="5"/>
        <w:spacing w:before="33"/>
        <w:ind w:left="120" w:right="759"/>
      </w:pPr>
      <w:r>
        <w:rPr>
          <w:rFonts w:hint="eastAsia"/>
          <w:sz w:val="16"/>
          <w:szCs w:val="16"/>
        </w:rPr>
        <w:t>根据伪证处罚，我声明我已经检查了此表格上的信息，并且据我所知和所信，这是真实，正确和完整的。 我进一步证明，根据伪证处罚：</w:t>
      </w:r>
    </w:p>
    <w:p>
      <w:pPr>
        <w:pStyle w:val="5"/>
        <w:spacing w:before="8"/>
        <w:rPr>
          <w:sz w:val="20"/>
        </w:rPr>
      </w:pP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0" w:after="0" w:line="240" w:lineRule="auto"/>
        <w:ind w:left="695" w:right="816" w:hanging="359"/>
        <w:jc w:val="left"/>
        <w:rPr>
          <w:sz w:val="14"/>
        </w:rPr>
      </w:pPr>
      <w:r>
        <w:rPr>
          <w:sz w:val="14"/>
        </w:rPr>
        <w:t xml:space="preserve">I am the individual that is the beneficial owner (or am authorized to sign for the individual that is the beneficial owner) of all the income to which this form relates </w:t>
      </w:r>
      <w:r>
        <w:rPr>
          <w:spacing w:val="-8"/>
          <w:sz w:val="14"/>
        </w:rPr>
        <w:t xml:space="preserve">or </w:t>
      </w:r>
      <w:r>
        <w:rPr>
          <w:sz w:val="14"/>
        </w:rPr>
        <w:t>am using this form to document myself for chapter 4</w:t>
      </w:r>
      <w:r>
        <w:rPr>
          <w:spacing w:val="4"/>
          <w:sz w:val="14"/>
        </w:rPr>
        <w:t xml:space="preserve"> </w:t>
      </w:r>
      <w:r>
        <w:rPr>
          <w:sz w:val="14"/>
        </w:rPr>
        <w:t>purposes,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0" w:after="0" w:line="240" w:lineRule="auto"/>
        <w:ind w:left="695" w:right="816" w:hanging="35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我是该表格所涉及的所有收入的受益人（或被授权签署受益所有人的个人）或使用此表格记录我自己的第4章目的的个人，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98" w:after="0" w:line="240" w:lineRule="auto"/>
        <w:ind w:left="695" w:right="0" w:hanging="359"/>
        <w:jc w:val="left"/>
        <w:rPr>
          <w:sz w:val="14"/>
        </w:rPr>
      </w:pPr>
      <w:r>
        <w:rPr>
          <w:sz w:val="14"/>
        </w:rPr>
        <w:t>The person named on line 1 of this form is not a U.S.</w:t>
      </w:r>
      <w:r>
        <w:rPr>
          <w:spacing w:val="1"/>
          <w:sz w:val="14"/>
        </w:rPr>
        <w:t xml:space="preserve"> </w:t>
      </w:r>
      <w:r>
        <w:rPr>
          <w:sz w:val="14"/>
        </w:rPr>
        <w:t>person,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98" w:after="0" w:line="240" w:lineRule="auto"/>
        <w:ind w:left="695" w:right="0" w:hanging="35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本表第1行所指名的人不是美国人，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69" w:after="0" w:line="240" w:lineRule="auto"/>
        <w:ind w:left="695" w:right="0" w:hanging="359"/>
        <w:jc w:val="left"/>
        <w:rPr>
          <w:sz w:val="14"/>
        </w:rPr>
      </w:pPr>
      <w:r>
        <w:rPr>
          <w:position w:val="1"/>
          <w:sz w:val="14"/>
        </w:rPr>
        <w:t>The income to which this form relates is: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69" w:after="0" w:line="240" w:lineRule="auto"/>
        <w:ind w:left="695" w:right="0" w:hanging="35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此表格涉及的收入是：</w:t>
      </w:r>
    </w:p>
    <w:p>
      <w:pPr>
        <w:pStyle w:val="9"/>
        <w:numPr>
          <w:ilvl w:val="0"/>
          <w:numId w:val="5"/>
        </w:numPr>
        <w:tabs>
          <w:tab w:val="left" w:pos="883"/>
        </w:tabs>
        <w:spacing w:before="80" w:after="0" w:line="240" w:lineRule="auto"/>
        <w:ind w:left="882" w:right="0" w:hanging="188"/>
        <w:jc w:val="left"/>
        <w:rPr>
          <w:sz w:val="14"/>
        </w:rPr>
      </w:pPr>
      <w:r>
        <w:rPr>
          <w:sz w:val="14"/>
        </w:rPr>
        <w:t>not effectively connected with the conduct of a trade or business in the United</w:t>
      </w:r>
      <w:r>
        <w:rPr>
          <w:spacing w:val="8"/>
          <w:sz w:val="14"/>
        </w:rPr>
        <w:t xml:space="preserve"> </w:t>
      </w:r>
      <w:r>
        <w:rPr>
          <w:sz w:val="14"/>
        </w:rPr>
        <w:t>States,</w:t>
      </w:r>
    </w:p>
    <w:p>
      <w:pPr>
        <w:pStyle w:val="9"/>
        <w:numPr>
          <w:ilvl w:val="0"/>
          <w:numId w:val="0"/>
        </w:numPr>
        <w:tabs>
          <w:tab w:val="left" w:pos="883"/>
        </w:tabs>
        <w:spacing w:before="80" w:after="0" w:line="240" w:lineRule="auto"/>
        <w:ind w:left="694" w:leftChars="0" w:right="0" w:rightChars="0"/>
        <w:jc w:val="left"/>
        <w:rPr>
          <w:rFonts w:hint="eastAsia" w:eastAsia="宋体"/>
          <w:sz w:val="14"/>
          <w:lang w:val="en-US" w:eastAsia="zh-CN"/>
        </w:rPr>
      </w:pPr>
      <w:r>
        <w:rPr>
          <w:rFonts w:hint="eastAsia" w:eastAsia="宋体"/>
          <w:sz w:val="14"/>
          <w:lang w:eastAsia="zh-CN"/>
        </w:rPr>
        <w:t>（</w:t>
      </w:r>
      <w:r>
        <w:rPr>
          <w:rFonts w:hint="eastAsia" w:eastAsia="宋体"/>
          <w:sz w:val="14"/>
          <w:lang w:val="en-US" w:eastAsia="zh-CN"/>
        </w:rPr>
        <w:t>a)与美国的贸易或业务行为没有实际联系，</w:t>
      </w:r>
    </w:p>
    <w:p>
      <w:pPr>
        <w:pStyle w:val="9"/>
        <w:numPr>
          <w:ilvl w:val="0"/>
          <w:numId w:val="5"/>
        </w:numPr>
        <w:tabs>
          <w:tab w:val="left" w:pos="891"/>
        </w:tabs>
        <w:spacing w:before="79" w:after="0" w:line="240" w:lineRule="auto"/>
        <w:ind w:left="890" w:right="0" w:hanging="196"/>
        <w:jc w:val="left"/>
        <w:rPr>
          <w:sz w:val="14"/>
        </w:rPr>
      </w:pPr>
      <w:r>
        <w:rPr>
          <w:sz w:val="14"/>
        </w:rPr>
        <w:t>effectively connected but is not subject to tax under an applicable income tax treaty,</w:t>
      </w:r>
      <w:r>
        <w:rPr>
          <w:spacing w:val="9"/>
          <w:sz w:val="14"/>
        </w:rPr>
        <w:t xml:space="preserve"> </w:t>
      </w:r>
      <w:r>
        <w:rPr>
          <w:sz w:val="14"/>
        </w:rPr>
        <w:t>or</w:t>
      </w:r>
    </w:p>
    <w:p>
      <w:pPr>
        <w:pStyle w:val="9"/>
        <w:numPr>
          <w:ilvl w:val="0"/>
          <w:numId w:val="0"/>
        </w:numPr>
        <w:tabs>
          <w:tab w:val="left" w:pos="891"/>
        </w:tabs>
        <w:spacing w:before="79" w:after="0" w:line="240" w:lineRule="auto"/>
        <w:ind w:left="694" w:leftChars="0" w:right="0" w:rightChars="0"/>
        <w:jc w:val="left"/>
        <w:rPr>
          <w:rFonts w:hint="eastAsia" w:eastAsia="宋体"/>
          <w:sz w:val="14"/>
          <w:lang w:val="en-US" w:eastAsia="zh-CN"/>
        </w:rPr>
      </w:pPr>
      <w:r>
        <w:rPr>
          <w:rFonts w:hint="eastAsia" w:eastAsia="宋体"/>
          <w:sz w:val="14"/>
          <w:lang w:val="en-US" w:eastAsia="zh-CN"/>
        </w:rPr>
        <w:t>(b)根据适用的所得税协定有效连接但不征税，或</w:t>
      </w:r>
    </w:p>
    <w:p>
      <w:pPr>
        <w:pStyle w:val="9"/>
        <w:numPr>
          <w:ilvl w:val="0"/>
          <w:numId w:val="5"/>
        </w:numPr>
        <w:tabs>
          <w:tab w:val="left" w:pos="883"/>
        </w:tabs>
        <w:spacing w:before="79" w:after="0" w:line="240" w:lineRule="auto"/>
        <w:ind w:left="882" w:right="0" w:hanging="188"/>
        <w:jc w:val="left"/>
        <w:rPr>
          <w:sz w:val="14"/>
        </w:rPr>
      </w:pPr>
      <w:r>
        <w:rPr>
          <w:sz w:val="14"/>
        </w:rPr>
        <w:t>the partner’s share of a partnership's effectively connected</w:t>
      </w:r>
      <w:r>
        <w:rPr>
          <w:spacing w:val="3"/>
          <w:sz w:val="14"/>
        </w:rPr>
        <w:t xml:space="preserve"> </w:t>
      </w:r>
      <w:r>
        <w:rPr>
          <w:sz w:val="14"/>
        </w:rPr>
        <w:t>income,</w:t>
      </w:r>
    </w:p>
    <w:p>
      <w:pPr>
        <w:pStyle w:val="9"/>
        <w:numPr>
          <w:ilvl w:val="0"/>
          <w:numId w:val="0"/>
        </w:numPr>
        <w:tabs>
          <w:tab w:val="left" w:pos="883"/>
        </w:tabs>
        <w:spacing w:before="79" w:after="0" w:line="240" w:lineRule="auto"/>
        <w:ind w:left="694" w:leftChars="0" w:right="0" w:rightChars="0"/>
        <w:jc w:val="left"/>
        <w:rPr>
          <w:rFonts w:hint="eastAsia" w:eastAsia="宋体"/>
          <w:sz w:val="14"/>
          <w:lang w:val="en-US" w:eastAsia="zh-CN"/>
        </w:rPr>
      </w:pPr>
      <w:r>
        <w:rPr>
          <w:rFonts w:hint="eastAsia" w:eastAsia="宋体"/>
          <w:sz w:val="14"/>
          <w:lang w:val="en-US" w:eastAsia="zh-CN"/>
        </w:rPr>
        <w:t>(c)合伙人在合伙企业的有效关联收入中的份额，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139" w:after="0" w:line="240" w:lineRule="auto"/>
        <w:ind w:left="695" w:right="927" w:hanging="359"/>
        <w:jc w:val="left"/>
        <w:rPr>
          <w:sz w:val="14"/>
        </w:rPr>
      </w:pPr>
      <w:r>
        <w:rPr>
          <w:sz w:val="14"/>
        </w:rPr>
        <w:t xml:space="preserve">The person named on line 1 of this form is a resident of the treaty country listed on line 9 of the form (if any) within the meaning of the income tax treaty </w:t>
      </w:r>
      <w:r>
        <w:rPr>
          <w:spacing w:val="-3"/>
          <w:sz w:val="14"/>
        </w:rPr>
        <w:t xml:space="preserve">between </w:t>
      </w:r>
      <w:r>
        <w:rPr>
          <w:sz w:val="14"/>
        </w:rPr>
        <w:t>the United States and that country,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139" w:after="0" w:line="240" w:lineRule="auto"/>
        <w:ind w:left="695" w:right="927" w:hanging="359"/>
        <w:jc w:val="left"/>
        <w:rPr>
          <w:sz w:val="14"/>
        </w:rPr>
      </w:pPr>
      <w:r>
        <w:rPr>
          <w:rFonts w:hint="eastAsia"/>
          <w:sz w:val="14"/>
        </w:rPr>
        <w:t>本表第1行所指名的人是美国与该国之间所得税协定所界定的表格第9行所列条约国家的居民（如果有的话），以及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98" w:after="0" w:line="240" w:lineRule="auto"/>
        <w:ind w:left="695" w:right="0" w:hanging="359"/>
        <w:jc w:val="left"/>
        <w:rPr>
          <w:sz w:val="14"/>
        </w:rPr>
      </w:pPr>
      <w:r>
        <w:rPr>
          <w:sz w:val="14"/>
        </w:rPr>
        <w:t>For broker transactions or barter exchanges, the beneficial owner is an exempt foreign person as defined in the</w:t>
      </w:r>
      <w:r>
        <w:rPr>
          <w:spacing w:val="14"/>
          <w:sz w:val="14"/>
        </w:rPr>
        <w:t xml:space="preserve"> </w:t>
      </w:r>
      <w:r>
        <w:rPr>
          <w:sz w:val="14"/>
        </w:rPr>
        <w:t>instructions.</w:t>
      </w:r>
    </w:p>
    <w:p>
      <w:pPr>
        <w:pStyle w:val="9"/>
        <w:numPr>
          <w:ilvl w:val="0"/>
          <w:numId w:val="4"/>
        </w:numPr>
        <w:tabs>
          <w:tab w:val="left" w:pos="695"/>
          <w:tab w:val="left" w:pos="696"/>
        </w:tabs>
        <w:spacing w:before="98" w:after="0" w:line="240" w:lineRule="auto"/>
        <w:ind w:left="695" w:right="0" w:hanging="359"/>
        <w:jc w:val="left"/>
        <w:rPr>
          <w:sz w:val="14"/>
        </w:rPr>
      </w:pPr>
      <w:r>
        <w:rPr>
          <w:rFonts w:hint="eastAsia"/>
          <w:sz w:val="14"/>
        </w:rPr>
        <w:t>对于经纪人交易或易货交易，受益所有人是指示中规定的豁免外国人。</w:t>
      </w:r>
    </w:p>
    <w:p>
      <w:pPr>
        <w:spacing w:before="101" w:line="249" w:lineRule="auto"/>
        <w:ind w:left="695" w:right="759" w:firstLine="0"/>
        <w:jc w:val="left"/>
        <w:rPr>
          <w:b/>
          <w:sz w:val="14"/>
        </w:rPr>
      </w:pPr>
      <w:r>
        <w:rPr>
          <w:sz w:val="14"/>
        </w:rPr>
        <w:t xml:space="preserve">Furthermore, I authorize this form to be provided to any withholding agent that has control, receipt, or custody of the income of which I am the beneficial owner or any withholding agent that can disburse or make payments of the income of which I am the beneficial owner. </w:t>
      </w:r>
      <w:r>
        <w:rPr>
          <w:b/>
          <w:sz w:val="14"/>
        </w:rPr>
        <w:t xml:space="preserve">I agree that I will submit a new form within 30 </w:t>
      </w:r>
      <w:r>
        <w:rPr>
          <w:b/>
          <w:spacing w:val="-4"/>
          <w:sz w:val="14"/>
        </w:rPr>
        <w:t xml:space="preserve">days  </w:t>
      </w:r>
      <w:r>
        <w:rPr>
          <w:b/>
          <w:sz w:val="14"/>
        </w:rPr>
        <w:t>if any certification made on this form becomes incorrect.</w:t>
      </w:r>
    </w:p>
    <w:p>
      <w:pPr>
        <w:spacing w:before="101" w:line="249" w:lineRule="auto"/>
        <w:ind w:left="695" w:right="759" w:firstLine="0"/>
        <w:jc w:val="left"/>
        <w:rPr>
          <w:rFonts w:hint="eastAsia"/>
          <w:b/>
          <w:sz w:val="14"/>
        </w:rPr>
      </w:pPr>
      <w:r>
        <w:rPr>
          <w:rFonts w:hint="eastAsia"/>
          <w:b/>
          <w:sz w:val="14"/>
        </w:rPr>
        <w:t>此外，我授权这种形式被提供给具有控制，接收，或由本人</w:t>
      </w:r>
      <w:r>
        <w:rPr>
          <w:rFonts w:hint="eastAsia" w:eastAsia="宋体"/>
          <w:b/>
          <w:sz w:val="14"/>
          <w:lang w:val="en-US" w:eastAsia="zh-CN"/>
        </w:rPr>
        <w:t>受</w:t>
      </w:r>
      <w:r>
        <w:rPr>
          <w:rFonts w:hint="eastAsia"/>
          <w:b/>
          <w:sz w:val="14"/>
        </w:rPr>
        <w:t>益人或可支付或作出的我是有益的收入支付扣缴义务人的收入，保管扣缴义务人所有者。我同意如果在此表单上的任何认证变得不正确，我将在30天内提交新表格。</w:t>
      </w:r>
    </w:p>
    <w:p>
      <w:pPr>
        <w:spacing w:before="101" w:line="249" w:lineRule="auto"/>
        <w:ind w:left="695" w:right="759" w:firstLine="0"/>
        <w:jc w:val="left"/>
        <w:rPr>
          <w:rFonts w:hint="eastAsia"/>
          <w:b/>
          <w:sz w:val="14"/>
        </w:rPr>
      </w:pPr>
    </w:p>
    <w:p>
      <w:pPr>
        <w:spacing w:before="101" w:line="249" w:lineRule="auto"/>
        <w:ind w:left="695" w:right="759" w:firstLine="0"/>
        <w:jc w:val="left"/>
        <w:rPr>
          <w:rFonts w:hint="eastAsia"/>
          <w:b/>
          <w:sz w:val="14"/>
        </w:rPr>
      </w:pPr>
    </w:p>
    <w:p>
      <w:pPr>
        <w:pStyle w:val="5"/>
        <w:spacing w:before="5"/>
        <w:rPr>
          <w:b/>
          <w:sz w:val="18"/>
        </w:rPr>
      </w:pP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-66675</wp:posOffset>
                </wp:positionV>
                <wp:extent cx="142240" cy="331470"/>
                <wp:effectExtent l="0" t="0" r="0" b="0"/>
                <wp:wrapNone/>
                <wp:docPr id="43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270"/>
                                <w:sz w:val="18"/>
                              </w:rPr>
                              <w:t>▲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92.4pt;margin-top:-5.25pt;height:26.1pt;width:11.2pt;mso-position-horizontal-relative:page;z-index:251678720;mso-width-relative:page;mso-height-relative:page;" filled="f" stroked="f" coordsize="21600,21600" o:gfxdata="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Hx&#10;X0naAAAACgEAAA8AAAAAAAAAAQAgAAAAIgAAAGRycy9kb3ducmV2LnhtbFBLAQIUABQAAAAIAIdO&#10;4kDmphLtrwEAADo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270"/>
                          <w:sz w:val="18"/>
                        </w:rPr>
                        <w:t>▲</w:t>
                      </w:r>
                    </w:p>
                  </w:txbxContent>
                </v:textbox>
              </v:shape>
            </w:pict>
          </mc:Fallback>
        </mc:AlternateContent>
      </w:r>
      <w:r>
        <w:t>Sign Here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在这儿签名</w:t>
      </w:r>
    </w:p>
    <w:p>
      <w:pPr>
        <w:pStyle w:val="5"/>
        <w:spacing w:before="6"/>
        <w:rPr>
          <w:b/>
          <w:sz w:val="10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104775</wp:posOffset>
                </wp:positionV>
                <wp:extent cx="4029710" cy="0"/>
                <wp:effectExtent l="0" t="0" r="0" b="0"/>
                <wp:wrapTopAndBottom/>
                <wp:docPr id="39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71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107.75pt;margin-top:8.25pt;height:0pt;width:317.3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hXQt9QAAAAJAQAADwAAAAAAAAABACAAAAAiAAAAZHJz&#10;L2Rvd25yZXYueG1sUEsBAhQAFAAAAAgAh07iQEqJjVjPAQAAjwMAAA4AAAAAAAAAAQAgAAAAIw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104775</wp:posOffset>
                </wp:positionV>
                <wp:extent cx="1835150" cy="0"/>
                <wp:effectExtent l="0" t="0" r="0" b="0"/>
                <wp:wrapTopAndBottom/>
                <wp:docPr id="40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31.75pt;margin-top:8.25pt;height:0pt;width:144.5pt;mso-position-horizontal-relative:page;mso-wrap-distance-bottom:0pt;mso-wrap-distance-top:0pt;z-index:-251642880;mso-width-relative:page;mso-height-relative:page;" filled="f" stroked="t" coordsize="21600,21600" o:gfxdata="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Pn6E1QAAAAoBAAAPAAAAAAAAAAEAIAAAACIAAABkcnMv&#10;ZG93bnJldi54bWxQSwECFAAUAAAACACHTuJA15XBM80BAACP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tabs>
          <w:tab w:val="left" w:pos="8821"/>
        </w:tabs>
        <w:ind w:left="2170"/>
      </w:pPr>
    </w:p>
    <w:p>
      <w:pPr>
        <w:pStyle w:val="5"/>
        <w:tabs>
          <w:tab w:val="left" w:pos="8821"/>
        </w:tabs>
        <w:ind w:left="2170"/>
      </w:pPr>
      <w:r>
        <w:t>Signature of beneficial owner (or individual authorized to sign for</w:t>
      </w:r>
      <w:r>
        <w:rPr>
          <w:spacing w:val="25"/>
        </w:rPr>
        <w:t xml:space="preserve"> </w:t>
      </w:r>
      <w:r>
        <w:t>beneficial</w:t>
      </w:r>
      <w:r>
        <w:rPr>
          <w:spacing w:val="2"/>
        </w:rPr>
        <w:t xml:space="preserve"> </w:t>
      </w:r>
      <w:r>
        <w:t>owner)</w:t>
      </w:r>
      <w:r>
        <w:tab/>
      </w:r>
      <w:r>
        <w:t>Date (MM-DD-YYYY)</w:t>
      </w:r>
    </w:p>
    <w:p>
      <w:pPr>
        <w:pStyle w:val="5"/>
        <w:tabs>
          <w:tab w:val="left" w:pos="8821"/>
        </w:tabs>
        <w:ind w:left="2170"/>
      </w:pPr>
      <w:r>
        <w:rPr>
          <w:rFonts w:hint="eastAsia"/>
        </w:rPr>
        <w:t>受益所有人（或授权签署受益所有人的个人）的签名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签字日期</w:t>
      </w:r>
      <w:r>
        <w:t>(MM-DD-YYYY)</w:t>
      </w:r>
    </w:p>
    <w:p>
      <w:pPr>
        <w:pStyle w:val="5"/>
        <w:tabs>
          <w:tab w:val="left" w:pos="8821"/>
        </w:tabs>
        <w:ind w:left="2170"/>
        <w:rPr>
          <w:rFonts w:hint="eastAsia" w:eastAsia="宋体"/>
          <w:lang w:val="en-US" w:eastAsia="zh-CN"/>
        </w:rPr>
      </w:pPr>
    </w:p>
    <w:p>
      <w:pPr>
        <w:pStyle w:val="5"/>
        <w:spacing w:before="2"/>
        <w:rPr>
          <w:sz w:val="22"/>
        </w:rPr>
      </w:pPr>
    </w:p>
    <w:p>
      <w:pPr>
        <w:pStyle w:val="5"/>
        <w:spacing w:before="2"/>
        <w:rPr>
          <w:sz w:val="22"/>
        </w:rPr>
      </w:pPr>
    </w:p>
    <w:p>
      <w:pPr>
        <w:pStyle w:val="5"/>
        <w:spacing w:before="2"/>
        <w:rPr>
          <w:sz w:val="22"/>
        </w:rPr>
      </w:pP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189865</wp:posOffset>
                </wp:positionV>
                <wp:extent cx="3206750" cy="0"/>
                <wp:effectExtent l="0" t="0" r="0" b="0"/>
                <wp:wrapTopAndBottom/>
                <wp:docPr id="41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107.75pt;margin-top:14.95pt;height:0pt;width:252.5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BD2ej1AAAAAkBAAAPAAAAAAAAAAEAIAAAACIAAABkcnMv&#10;ZG93bnJldi54bWxQSwECFAAUAAAACACHTuJA3JDnYM4BAACPAwAADgAAAAAAAAABACAAAAAj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4660265</wp:posOffset>
                </wp:positionH>
                <wp:positionV relativeFrom="paragraph">
                  <wp:posOffset>189865</wp:posOffset>
                </wp:positionV>
                <wp:extent cx="2657475" cy="0"/>
                <wp:effectExtent l="0" t="0" r="0" b="0"/>
                <wp:wrapTopAndBottom/>
                <wp:docPr id="42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366.95pt;margin-top:14.95pt;height:0pt;width:209.25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/G8ej1gAAAAoBAAAPAAAAAAAAAAEAIAAAACIAAABk&#10;cnMvZG93bnJldi54bWxQSwECFAAUAAAACACHTuJAO0K52s8BAACPAwAADgAAAAAAAAABACAAAAAl&#10;AQAAZHJzL2Uyb0RvYy54bWxQSwUGAAAAAAYABgBZAQAAZgUAAAAA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tabs>
          <w:tab w:val="left" w:pos="1493"/>
        </w:tabs>
        <w:spacing w:after="30" w:line="166" w:lineRule="exact"/>
        <w:rPr>
          <w:rFonts w:hint="eastAsia" w:eastAsia="宋体"/>
          <w:position w:val="2"/>
          <w:lang w:eastAsia="zh-CN"/>
        </w:rPr>
      </w:pPr>
      <w:r>
        <w:rPr>
          <w:rFonts w:hint="eastAsia" w:eastAsia="宋体"/>
          <w:position w:val="2"/>
          <w:lang w:eastAsia="zh-CN"/>
        </w:rPr>
        <w:tab/>
      </w:r>
    </w:p>
    <w:p>
      <w:pPr>
        <w:pStyle w:val="5"/>
        <w:tabs>
          <w:tab w:val="left" w:pos="6743"/>
        </w:tabs>
        <w:spacing w:after="30" w:line="166" w:lineRule="exact"/>
        <w:ind w:left="1560"/>
      </w:pPr>
      <w:r>
        <w:rPr>
          <w:position w:val="2"/>
        </w:rPr>
        <w:t>Print name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signer</w:t>
      </w:r>
      <w:r>
        <w:rPr>
          <w:position w:val="2"/>
        </w:rPr>
        <w:tab/>
      </w:r>
      <w:r>
        <w:t>Capacity in which acting (if form is not signed by beneficial</w:t>
      </w:r>
      <w:r>
        <w:rPr>
          <w:spacing w:val="17"/>
        </w:rPr>
        <w:t xml:space="preserve"> </w:t>
      </w:r>
      <w:r>
        <w:t>owner)</w:t>
      </w:r>
    </w:p>
    <w:p>
      <w:pPr>
        <w:pStyle w:val="5"/>
        <w:tabs>
          <w:tab w:val="left" w:pos="6743"/>
        </w:tabs>
        <w:spacing w:after="30" w:line="166" w:lineRule="exact"/>
        <w:ind w:left="1560"/>
        <w:rPr>
          <w:rFonts w:hint="eastAsia" w:eastAsia="宋体"/>
          <w:lang w:val="en-US" w:eastAsia="zh-CN"/>
        </w:rPr>
      </w:pPr>
      <w:r>
        <w:rPr>
          <w:rFonts w:hint="eastAsia"/>
        </w:rPr>
        <w:t>打印签名者的姓名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行动能力（如果表格未经受益所有人签署）</w:t>
      </w:r>
    </w:p>
    <w:p>
      <w:pPr>
        <w:pStyle w:val="5"/>
        <w:tabs>
          <w:tab w:val="left" w:pos="6743"/>
        </w:tabs>
        <w:spacing w:after="30" w:line="166" w:lineRule="exact"/>
        <w:ind w:left="1560"/>
      </w:pPr>
    </w:p>
    <w:p>
      <w:pPr>
        <w:pStyle w:val="5"/>
        <w:tabs>
          <w:tab w:val="left" w:pos="6743"/>
        </w:tabs>
        <w:spacing w:after="30" w:line="166" w:lineRule="exact"/>
        <w:ind w:left="1560"/>
      </w:pPr>
    </w:p>
    <w:p>
      <w:pPr>
        <w:pStyle w:val="5"/>
        <w:tabs>
          <w:tab w:val="left" w:pos="6743"/>
        </w:tabs>
        <w:spacing w:after="30" w:line="166" w:lineRule="exact"/>
        <w:ind w:left="1560"/>
      </w:pPr>
    </w:p>
    <w:p>
      <w:pPr>
        <w:pStyle w:val="5"/>
        <w:spacing w:line="20" w:lineRule="exact"/>
        <w:ind w:left="105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64350" cy="12700"/>
                <wp:effectExtent l="0" t="0" r="0" b="0"/>
                <wp:docPr id="20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17" name="直线 42"/>
                        <wps:cNvCnPr/>
                        <wps:spPr>
                          <a:xfrm>
                            <a:off x="0" y="10"/>
                            <a:ext cx="490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43"/>
                        <wps:cNvCnPr/>
                        <wps:spPr>
                          <a:xfrm>
                            <a:off x="4896" y="10"/>
                            <a:ext cx="361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44"/>
                        <wps:cNvCnPr/>
                        <wps:spPr>
                          <a:xfrm>
                            <a:off x="8496" y="10"/>
                            <a:ext cx="231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1" o:spid="_x0000_s1026" o:spt="203" style="height:1pt;width:540.5pt;" coordsize="10810,20" o:gfxdata="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kOIStQAAAAEAQAADwAAAAAAAAABACAAAAAiAAAA&#10;ZHJzL2Rvd25yZXYueG1sUEsBAhQAFAAAAAgAh07iQEwlbuJ9AgAAuggAAA4AAAAAAAAAAQAgAAAA&#10;IwEAAGRycy9lMm9Eb2MueG1sUEsFBgAAAAAGAAYAWQEAABIGAAAAAA==&#10;">
                <o:lock v:ext="edit" aspectratio="f"/>
                <v:line id="直线 42" o:spid="_x0000_s1026" o:spt="20" style="position:absolute;left:0;top:10;height:0;width:4906;" filled="f" stroked="t" coordsize="21600,21600" o:gfxdata="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YY9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3" o:spid="_x0000_s1026" o:spt="20" style="position:absolute;left:4896;top:10;height:0;width:3610;" filled="f" stroked="t" coordsize="21600,21600" o:gfxdata="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f3r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4" o:spid="_x0000_s1026" o:spt="20" style="position:absolute;left:8496;top:10;height:0;width:2314;" filled="f" stroked="t" coordsize="21600,21600" o:gfxdata="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S1I1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6299"/>
          <w:tab w:val="left" w:pos="8785"/>
        </w:tabs>
        <w:spacing w:before="5"/>
        <w:ind w:left="120" w:right="0" w:firstLine="0"/>
        <w:jc w:val="left"/>
        <w:rPr>
          <w:sz w:val="14"/>
        </w:rPr>
      </w:pPr>
      <w:r>
        <w:rPr>
          <w:b/>
          <w:position w:val="1"/>
          <w:sz w:val="16"/>
        </w:rPr>
        <w:t>For Paperwork Reduction Act Notice, see</w:t>
      </w:r>
      <w:r>
        <w:rPr>
          <w:b/>
          <w:spacing w:val="13"/>
          <w:position w:val="1"/>
          <w:sz w:val="16"/>
        </w:rPr>
        <w:t xml:space="preserve"> </w:t>
      </w:r>
      <w:r>
        <w:rPr>
          <w:b/>
          <w:position w:val="1"/>
          <w:sz w:val="16"/>
        </w:rPr>
        <w:t>separate</w:t>
      </w:r>
      <w:r>
        <w:rPr>
          <w:b/>
          <w:spacing w:val="3"/>
          <w:position w:val="1"/>
          <w:sz w:val="16"/>
        </w:rPr>
        <w:t xml:space="preserve"> </w:t>
      </w:r>
      <w:r>
        <w:rPr>
          <w:b/>
          <w:position w:val="1"/>
          <w:sz w:val="16"/>
        </w:rPr>
        <w:t>instructions.</w:t>
      </w:r>
      <w:r>
        <w:rPr>
          <w:b/>
          <w:position w:val="1"/>
          <w:sz w:val="16"/>
        </w:rPr>
        <w:tab/>
      </w:r>
      <w:r>
        <w:rPr>
          <w:sz w:val="14"/>
        </w:rPr>
        <w:t>Cat.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25047Z</w:t>
      </w:r>
      <w:r>
        <w:rPr>
          <w:sz w:val="14"/>
        </w:rPr>
        <w:tab/>
      </w:r>
      <w:r>
        <w:rPr>
          <w:sz w:val="14"/>
        </w:rPr>
        <w:t xml:space="preserve">Form </w:t>
      </w:r>
      <w:r>
        <w:rPr>
          <w:b/>
          <w:sz w:val="20"/>
        </w:rPr>
        <w:t xml:space="preserve">W-8BEN </w:t>
      </w:r>
      <w:r>
        <w:rPr>
          <w:sz w:val="14"/>
        </w:rPr>
        <w:t>(Rev.</w:t>
      </w:r>
      <w:r>
        <w:rPr>
          <w:spacing w:val="-20"/>
          <w:sz w:val="14"/>
        </w:rPr>
        <w:t xml:space="preserve"> </w:t>
      </w:r>
      <w:r>
        <w:rPr>
          <w:sz w:val="14"/>
        </w:rPr>
        <w:t>7-2017)</w:t>
      </w:r>
    </w:p>
    <w:p>
      <w:pPr>
        <w:tabs>
          <w:tab w:val="left" w:pos="6299"/>
          <w:tab w:val="left" w:pos="8785"/>
        </w:tabs>
        <w:spacing w:before="5"/>
        <w:ind w:left="120" w:right="0" w:firstLine="0"/>
        <w:jc w:val="left"/>
        <w:rPr>
          <w:rFonts w:hint="eastAsia" w:eastAsia="宋体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</w:rPr>
        <w:t>有关文书工作</w:t>
      </w:r>
      <w:r>
        <w:rPr>
          <w:rFonts w:hint="eastAsia" w:eastAsia="宋体"/>
          <w:sz w:val="16"/>
          <w:szCs w:val="16"/>
          <w:lang w:eastAsia="zh-CN"/>
        </w:rPr>
        <w:t>变更</w:t>
      </w:r>
      <w:r>
        <w:rPr>
          <w:rFonts w:hint="eastAsia"/>
          <w:sz w:val="16"/>
          <w:szCs w:val="16"/>
        </w:rPr>
        <w:t>的通知，请参阅单独的说明。</w:t>
      </w:r>
      <w:r>
        <w:rPr>
          <w:rFonts w:hint="eastAsia" w:eastAsia="宋体"/>
          <w:sz w:val="16"/>
          <w:szCs w:val="16"/>
          <w:lang w:val="en-US" w:eastAsia="zh-CN"/>
        </w:rPr>
        <w:t xml:space="preserve">                                                              </w:t>
      </w:r>
      <w:r>
        <w:rPr>
          <w:sz w:val="14"/>
        </w:rPr>
        <w:t>Cat.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25047Z</w:t>
      </w:r>
      <w:r>
        <w:rPr>
          <w:rFonts w:hint="eastAsia" w:eastAsia="宋体"/>
          <w:sz w:val="14"/>
          <w:lang w:val="en-US" w:eastAsia="zh-CN"/>
        </w:rPr>
        <w:t xml:space="preserve">                                       W-8BEN表格（Rev. 7-2017）</w:t>
      </w:r>
    </w:p>
    <w:sectPr>
      <w:type w:val="continuous"/>
      <w:pgSz w:w="12240" w:h="15850"/>
      <w:pgMar w:top="540" w:right="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695" w:hanging="359"/>
      </w:pPr>
      <w:rPr>
        <w:rFonts w:hint="default" w:ascii="Arial" w:hAnsi="Arial" w:eastAsia="Arial" w:cs="Arial"/>
        <w:b/>
        <w:bCs/>
        <w:w w:val="143"/>
        <w:sz w:val="14"/>
        <w:szCs w:val="1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94" w:hanging="35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88" w:hanging="35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982" w:hanging="35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076" w:hanging="35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170" w:hanging="35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264" w:hanging="35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358" w:hanging="35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452" w:hanging="359"/>
      </w:pPr>
      <w:rPr>
        <w:rFonts w:hint="default"/>
        <w:lang w:val="en-US" w:eastAsia="en-US" w:bidi="en-US"/>
      </w:rPr>
    </w:lvl>
  </w:abstractNum>
  <w:abstractNum w:abstractNumId="1">
    <w:nsid w:val="E3298B87"/>
    <w:multiLevelType w:val="singleLevel"/>
    <w:tmpl w:val="E3298B87"/>
    <w:lvl w:ilvl="0" w:tentative="0">
      <w:start w:val="1"/>
      <w:numFmt w:val="decimal"/>
      <w:lvlText w:val="%1"/>
      <w:lvlJc w:val="left"/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244" w:hanging="125"/>
      </w:pPr>
      <w:rPr>
        <w:rFonts w:hint="default" w:ascii="Arial" w:hAnsi="Arial" w:eastAsia="Arial" w:cs="Arial"/>
        <w:w w:val="142"/>
        <w:sz w:val="16"/>
        <w:szCs w:val="16"/>
        <w:lang w:val="en-US" w:eastAsia="en-US" w:bidi="en-US"/>
      </w:rPr>
    </w:lvl>
    <w:lvl w:ilvl="1" w:tentative="0">
      <w:start w:val="3"/>
      <w:numFmt w:val="decimal"/>
      <w:lvlText w:val="%2"/>
      <w:lvlJc w:val="left"/>
      <w:pPr>
        <w:ind w:left="675" w:hanging="356"/>
        <w:jc w:val="left"/>
      </w:pPr>
      <w:rPr>
        <w:rFonts w:hint="default" w:ascii="Arial" w:hAnsi="Arial" w:eastAsia="Arial" w:cs="Arial"/>
        <w:b/>
        <w:bCs/>
        <w:w w:val="99"/>
        <w:sz w:val="16"/>
        <w:szCs w:val="16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35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115" w:hanging="35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33" w:hanging="35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51" w:hanging="35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68" w:hanging="35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986" w:hanging="35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204" w:hanging="356"/>
      </w:pPr>
      <w:rPr>
        <w:rFonts w:hint="default"/>
        <w:lang w:val="en-US" w:eastAsia="en-US" w:bidi="en-US"/>
      </w:rPr>
    </w:lvl>
  </w:abstractNum>
  <w:abstractNum w:abstractNumId="3">
    <w:nsid w:val="47946EFC"/>
    <w:multiLevelType w:val="singleLevel"/>
    <w:tmpl w:val="47946EFC"/>
    <w:lvl w:ilvl="0" w:tentative="0">
      <w:start w:val="9"/>
      <w:numFmt w:val="decimal"/>
      <w:lvlText w:val="%1"/>
      <w:lvlJc w:val="left"/>
    </w:lvl>
  </w:abstractNum>
  <w:abstractNum w:abstractNumId="4">
    <w:nsid w:val="59ADCABA"/>
    <w:multiLevelType w:val="multilevel"/>
    <w:tmpl w:val="59ADCABA"/>
    <w:lvl w:ilvl="0" w:tentative="0">
      <w:start w:val="1"/>
      <w:numFmt w:val="lowerLetter"/>
      <w:lvlText w:val="(%1)"/>
      <w:lvlJc w:val="left"/>
      <w:pPr>
        <w:ind w:left="882" w:hanging="187"/>
        <w:jc w:val="left"/>
      </w:pPr>
      <w:rPr>
        <w:rFonts w:hint="default" w:ascii="Arial" w:hAnsi="Arial" w:eastAsia="Arial" w:cs="Arial"/>
        <w:w w:val="86"/>
        <w:sz w:val="14"/>
        <w:szCs w:val="1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956" w:hanging="18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032" w:hanging="18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108" w:hanging="18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184" w:hanging="18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260" w:hanging="18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336" w:hanging="18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412" w:hanging="18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488" w:hanging="18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F0F94"/>
    <w:rsid w:val="21E51166"/>
    <w:rsid w:val="35C10E75"/>
    <w:rsid w:val="3CDF1AD6"/>
    <w:rsid w:val="3D982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17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96"/>
      <w:ind w:left="244" w:hanging="125"/>
      <w:outlineLvl w:val="3"/>
    </w:pPr>
    <w:rPr>
      <w:rFonts w:ascii="Arial" w:hAnsi="Arial" w:eastAsia="Arial" w:cs="Arial"/>
      <w:sz w:val="16"/>
      <w:szCs w:val="16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14"/>
      <w:szCs w:val="14"/>
      <w:lang w:val="en-US" w:eastAsia="en-US" w:bidi="en-US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96"/>
      <w:ind w:left="244" w:hanging="359"/>
    </w:pPr>
    <w:rPr>
      <w:rFonts w:ascii="Arial" w:hAnsi="Arial" w:eastAsia="Arial" w:cs="Arial"/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spacing w:line="183" w:lineRule="exact"/>
      <w:ind w:left="12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2019-02-02T03:41:00Z</dcterms:created>
  <dc:creator>SE:W:CAR:MP</dc:creator>
  <cp:keywords>Fillable</cp:keywords>
  <cp:lastModifiedBy>61751</cp:lastModifiedBy>
  <dcterms:modified xsi:type="dcterms:W3CDTF">2019-02-05T07:10:48Z</dcterms:modified>
  <dc:subject>Certificate of Foreign Status of Beneficial Owner for United States Tax Withholding and Reporting (Individuals)</dc:subject>
  <dc:title>Form W-8 BEN (Rev. July 2017)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2019-02-02T00:00:00Z</vt:filetime>
  </property>
  <property fmtid="{D5CDD505-2E9C-101B-9397-08002B2CF9AE}" pid="5" name="KSOProductBuildVer">
    <vt:lpwstr>2052-11.1.0.8415</vt:lpwstr>
  </property>
</Properties>
</file>